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01ab" w14:textId="cd60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Құрманғазы ауданының ауылдық округтерінің бюджеттерін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2019 жылғы 24 желтоқсандағы № 481-VI шешімі. Атырау облысының Әділет департаментінде 2020 жылғы 10 қаңтарда № 4570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23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2020-2022 жылдарға арналған ауылдық округтер бюджеттерінің жобаларын қарап, аудандық мәслихат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Құрманғазы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665 840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38 040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627 800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675 715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- 9 875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9 875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9 875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облысы Құрманғазы аудандық мәслихатының 12.06.2020 № </w:t>
      </w:r>
      <w:r>
        <w:rPr>
          <w:rFonts w:ascii="Times New Roman"/>
          <w:b w:val="false"/>
          <w:i w:val="false"/>
          <w:color w:val="000000"/>
          <w:sz w:val="28"/>
        </w:rPr>
        <w:t>526-VI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21.10.2020 № </w:t>
      </w:r>
      <w:r>
        <w:rPr>
          <w:rFonts w:ascii="Times New Roman"/>
          <w:b w:val="false"/>
          <w:i w:val="false"/>
          <w:color w:val="000000"/>
          <w:sz w:val="28"/>
        </w:rPr>
        <w:t>555-VI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№ </w:t>
      </w:r>
      <w:r>
        <w:rPr>
          <w:rFonts w:ascii="Times New Roman"/>
          <w:b w:val="false"/>
          <w:i w:val="false"/>
          <w:color w:val="00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2020-2022 жылдарға арналған Еңбекші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106 692 мың теңге, оның ішінде: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7 218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99 474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114 121 мың теңге;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- 7 429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7 429 мың теңге, оның ішінде: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7 429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Атырау облысы Құрманғазы аудандық мәслихатының 12.06.2020 № </w:t>
      </w:r>
      <w:r>
        <w:rPr>
          <w:rFonts w:ascii="Times New Roman"/>
          <w:b w:val="false"/>
          <w:i w:val="false"/>
          <w:color w:val="000000"/>
          <w:sz w:val="28"/>
        </w:rPr>
        <w:t>526-VI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21.10.2020 № </w:t>
      </w:r>
      <w:r>
        <w:rPr>
          <w:rFonts w:ascii="Times New Roman"/>
          <w:b w:val="false"/>
          <w:i w:val="false"/>
          <w:color w:val="000000"/>
          <w:sz w:val="28"/>
        </w:rPr>
        <w:t>555-VI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№ </w:t>
      </w:r>
      <w:r>
        <w:rPr>
          <w:rFonts w:ascii="Times New Roman"/>
          <w:b w:val="false"/>
          <w:i w:val="false"/>
          <w:color w:val="00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2020-2022 жылдарға арналған Мақаш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110 117 мың теңге, оның ішінде: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3 332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106 785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112 519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- 2 402 мың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2 402 мың теңге, оның ішінде: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2 402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Атырау облысы Құрманғазы аудандық мәслихатының 12.06.2020 № </w:t>
      </w:r>
      <w:r>
        <w:rPr>
          <w:rFonts w:ascii="Times New Roman"/>
          <w:b w:val="false"/>
          <w:i w:val="false"/>
          <w:color w:val="000000"/>
          <w:sz w:val="28"/>
        </w:rPr>
        <w:t>526-VI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21.10.2020 № </w:t>
      </w:r>
      <w:r>
        <w:rPr>
          <w:rFonts w:ascii="Times New Roman"/>
          <w:b w:val="false"/>
          <w:i w:val="false"/>
          <w:color w:val="000000"/>
          <w:sz w:val="28"/>
        </w:rPr>
        <w:t>555-VI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№ </w:t>
      </w:r>
      <w:r>
        <w:rPr>
          <w:rFonts w:ascii="Times New Roman"/>
          <w:b w:val="false"/>
          <w:i w:val="false"/>
          <w:color w:val="00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2020-2022 жылдарға арналған Орлы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103 705 мың теңге, оның ішінде: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3 188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628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99 889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107 112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- 3 407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3 407 мың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3 407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Атырау облысы Құрманғазы аудандық мәслихатының 12.06.2020 № </w:t>
      </w:r>
      <w:r>
        <w:rPr>
          <w:rFonts w:ascii="Times New Roman"/>
          <w:b w:val="false"/>
          <w:i w:val="false"/>
          <w:color w:val="000000"/>
          <w:sz w:val="28"/>
        </w:rPr>
        <w:t>526-VI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21.10.2020 № </w:t>
      </w:r>
      <w:r>
        <w:rPr>
          <w:rFonts w:ascii="Times New Roman"/>
          <w:b w:val="false"/>
          <w:i w:val="false"/>
          <w:color w:val="000000"/>
          <w:sz w:val="28"/>
        </w:rPr>
        <w:t>555-VI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№ </w:t>
      </w:r>
      <w:r>
        <w:rPr>
          <w:rFonts w:ascii="Times New Roman"/>
          <w:b w:val="false"/>
          <w:i w:val="false"/>
          <w:color w:val="00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2020-2022 жылдарға арналған Нұржау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100 593 мың теңге, оның ішінде: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2 620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97 973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103 554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- 2 961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2 961 мың теңге, оның ішінде: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2 961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Атырау облысы Құрманғазы аудандық мәслихатының 12.06.2020 № </w:t>
      </w:r>
      <w:r>
        <w:rPr>
          <w:rFonts w:ascii="Times New Roman"/>
          <w:b w:val="false"/>
          <w:i w:val="false"/>
          <w:color w:val="000000"/>
          <w:sz w:val="28"/>
        </w:rPr>
        <w:t>526-VI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21.10.2020 № </w:t>
      </w:r>
      <w:r>
        <w:rPr>
          <w:rFonts w:ascii="Times New Roman"/>
          <w:b w:val="false"/>
          <w:i w:val="false"/>
          <w:color w:val="000000"/>
          <w:sz w:val="28"/>
        </w:rPr>
        <w:t>555-VI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№ </w:t>
      </w:r>
      <w:r>
        <w:rPr>
          <w:rFonts w:ascii="Times New Roman"/>
          <w:b w:val="false"/>
          <w:i w:val="false"/>
          <w:color w:val="00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2020-2022 жылдарға арналған Жаңаталап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107 885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2 300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105 585 мың теңге;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114 392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- 6 507 мың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6 507 мың теңге, оның ішінде: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6 507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Атырау облысы Құрманғазы аудандық мәслихатының 12.06.2020 № </w:t>
      </w:r>
      <w:r>
        <w:rPr>
          <w:rFonts w:ascii="Times New Roman"/>
          <w:b w:val="false"/>
          <w:i w:val="false"/>
          <w:color w:val="000000"/>
          <w:sz w:val="28"/>
        </w:rPr>
        <w:t>526-VI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21.10.2020 № </w:t>
      </w:r>
      <w:r>
        <w:rPr>
          <w:rFonts w:ascii="Times New Roman"/>
          <w:b w:val="false"/>
          <w:i w:val="false"/>
          <w:color w:val="000000"/>
          <w:sz w:val="28"/>
        </w:rPr>
        <w:t>555-VI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№ </w:t>
      </w:r>
      <w:r>
        <w:rPr>
          <w:rFonts w:ascii="Times New Roman"/>
          <w:b w:val="false"/>
          <w:i w:val="false"/>
          <w:color w:val="00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2020-2022 жылдарға арналған Ақкөл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79 817 мың теңге, оның ішінде: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5 562 мың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163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74 092 мың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86 722 мың теңге;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- 6 905 мың теңге;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6 905 мың теңге, оның ішінде: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6 905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Атырау облысы Құрманғазы аудандық мәслихатының 12.06.2020 № </w:t>
      </w:r>
      <w:r>
        <w:rPr>
          <w:rFonts w:ascii="Times New Roman"/>
          <w:b w:val="false"/>
          <w:i w:val="false"/>
          <w:color w:val="000000"/>
          <w:sz w:val="28"/>
        </w:rPr>
        <w:t>526-VI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21.10.2020 № </w:t>
      </w:r>
      <w:r>
        <w:rPr>
          <w:rFonts w:ascii="Times New Roman"/>
          <w:b w:val="false"/>
          <w:i w:val="false"/>
          <w:color w:val="000000"/>
          <w:sz w:val="28"/>
        </w:rPr>
        <w:t>555-VI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№ </w:t>
      </w:r>
      <w:r>
        <w:rPr>
          <w:rFonts w:ascii="Times New Roman"/>
          <w:b w:val="false"/>
          <w:i w:val="false"/>
          <w:color w:val="00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2020-2022 жылдарға арналған Бірлік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59 901 мың теңге, оның ішінде: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2 353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 мың теңге;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57 525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61 022 мың теңге;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- 1 121 мың теңге;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1 121 мың теңге, оның ішінде: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1 121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өзгерістер енгізілді - Атырау облысы Құрманғазы аудандық мәслихатының 12.06.2020 № </w:t>
      </w:r>
      <w:r>
        <w:rPr>
          <w:rFonts w:ascii="Times New Roman"/>
          <w:b w:val="false"/>
          <w:i w:val="false"/>
          <w:color w:val="000000"/>
          <w:sz w:val="28"/>
        </w:rPr>
        <w:t>526-VI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21.10.2020 № </w:t>
      </w:r>
      <w:r>
        <w:rPr>
          <w:rFonts w:ascii="Times New Roman"/>
          <w:b w:val="false"/>
          <w:i w:val="false"/>
          <w:color w:val="000000"/>
          <w:sz w:val="28"/>
        </w:rPr>
        <w:t>555-VI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№ </w:t>
      </w:r>
      <w:r>
        <w:rPr>
          <w:rFonts w:ascii="Times New Roman"/>
          <w:b w:val="false"/>
          <w:i w:val="false"/>
          <w:color w:val="00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2020-2022 жылдарға арналған Кудряшов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86 548 мың теңге, оның ішінде: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2 270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109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84 169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88 075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- 1 527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1 527 мың теңге, оның ішінде: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1 527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өзгерістер енгізілді - Атырау облысы Құрманғазы аудандық мәслихатының 12.06.2020 № </w:t>
      </w:r>
      <w:r>
        <w:rPr>
          <w:rFonts w:ascii="Times New Roman"/>
          <w:b w:val="false"/>
          <w:i w:val="false"/>
          <w:color w:val="000000"/>
          <w:sz w:val="28"/>
        </w:rPr>
        <w:t>526-VI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21.10.2020 № </w:t>
      </w:r>
      <w:r>
        <w:rPr>
          <w:rFonts w:ascii="Times New Roman"/>
          <w:b w:val="false"/>
          <w:i w:val="false"/>
          <w:color w:val="000000"/>
          <w:sz w:val="28"/>
        </w:rPr>
        <w:t>555-VI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№ </w:t>
      </w:r>
      <w:r>
        <w:rPr>
          <w:rFonts w:ascii="Times New Roman"/>
          <w:b w:val="false"/>
          <w:i w:val="false"/>
          <w:color w:val="00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2020-2022 жылдарға арналған Дыңғызыл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76 290 мың теңге, оның ішінде: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3 109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73 177 мың теңге;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79 210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- 2 920 мың теңге;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2 920 мың теңге, оның ішінде: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2 920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10-тармаққа өзгерістер енгізілді - Атырау облысы Құрманғазы аудандық мәслихатының 12.06.2020 № </w:t>
      </w:r>
      <w:r>
        <w:rPr>
          <w:rFonts w:ascii="Times New Roman"/>
          <w:b w:val="false"/>
          <w:i w:val="false"/>
          <w:color w:val="000000"/>
          <w:sz w:val="28"/>
        </w:rPr>
        <w:t>526-VI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21.10.2020 № </w:t>
      </w:r>
      <w:r>
        <w:rPr>
          <w:rFonts w:ascii="Times New Roman"/>
          <w:b w:val="false"/>
          <w:i w:val="false"/>
          <w:color w:val="000000"/>
          <w:sz w:val="28"/>
        </w:rPr>
        <w:t>555-VI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№ </w:t>
      </w:r>
      <w:r>
        <w:rPr>
          <w:rFonts w:ascii="Times New Roman"/>
          <w:b w:val="false"/>
          <w:i w:val="false"/>
          <w:color w:val="00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2020-2022 жылдарға арналған Азғыр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75 634 мың теңге;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70 719 мың теңге;</w:t>
      </w:r>
    </w:p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78 931 мың теңге;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- 3 297 мың теңге;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3 297 мың теңге, оның ішінде: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3 297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11-тармаққа өзгерістер енгізілді - Атырау облысы Құрманғазы аудандық мәслихатының 12.06.2020 № </w:t>
      </w:r>
      <w:r>
        <w:rPr>
          <w:rFonts w:ascii="Times New Roman"/>
          <w:b w:val="false"/>
          <w:i w:val="false"/>
          <w:color w:val="000000"/>
          <w:sz w:val="28"/>
        </w:rPr>
        <w:t>526-VI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21.10.2020 № </w:t>
      </w:r>
      <w:r>
        <w:rPr>
          <w:rFonts w:ascii="Times New Roman"/>
          <w:b w:val="false"/>
          <w:i w:val="false"/>
          <w:color w:val="000000"/>
          <w:sz w:val="28"/>
        </w:rPr>
        <w:t>555-VI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№ </w:t>
      </w:r>
      <w:r>
        <w:rPr>
          <w:rFonts w:ascii="Times New Roman"/>
          <w:b w:val="false"/>
          <w:i w:val="false"/>
          <w:color w:val="00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2020-2022 жылдарға арналған Сүйіндік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121 597 мың теңге;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3 824 мың теңге;</w:t>
      </w:r>
    </w:p>
    <w:bookmarkStart w:name="z7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248 мың теңге;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117 525 мың теңге;</w:t>
      </w:r>
    </w:p>
    <w:bookmarkStart w:name="z2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128 639 мың теңге;</w:t>
      </w:r>
    </w:p>
    <w:bookmarkEnd w:id="188"/>
    <w:bookmarkStart w:name="z2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89"/>
    <w:bookmarkStart w:name="z2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90"/>
    <w:bookmarkStart w:name="z21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91"/>
    <w:bookmarkStart w:name="z21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92"/>
    <w:bookmarkStart w:name="z21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1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94"/>
    <w:bookmarkStart w:name="z21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-7 042 мың теңге;</w:t>
      </w:r>
    </w:p>
    <w:bookmarkEnd w:id="195"/>
    <w:bookmarkStart w:name="z21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7 042 мың теңге, оның ішінде:</w:t>
      </w:r>
    </w:p>
    <w:bookmarkEnd w:id="196"/>
    <w:bookmarkStart w:name="z21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7"/>
    <w:bookmarkStart w:name="z22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7 042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12-тармаққа өзгерістер енгізілді - Атырау облысы Құрманғазы аудандық мәслихатының 12.06.2020 № </w:t>
      </w:r>
      <w:r>
        <w:rPr>
          <w:rFonts w:ascii="Times New Roman"/>
          <w:b w:val="false"/>
          <w:i w:val="false"/>
          <w:color w:val="000000"/>
          <w:sz w:val="28"/>
        </w:rPr>
        <w:t>526-VI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21.10.2020 № </w:t>
      </w:r>
      <w:r>
        <w:rPr>
          <w:rFonts w:ascii="Times New Roman"/>
          <w:b w:val="false"/>
          <w:i w:val="false"/>
          <w:color w:val="000000"/>
          <w:sz w:val="28"/>
        </w:rPr>
        <w:t>555-VI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№ </w:t>
      </w:r>
      <w:r>
        <w:rPr>
          <w:rFonts w:ascii="Times New Roman"/>
          <w:b w:val="false"/>
          <w:i w:val="false"/>
          <w:color w:val="00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2020-2022 жылдарға арналған Теңіз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99"/>
    <w:bookmarkStart w:name="z2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84 183 мың теңге, оның ішінде:</w:t>
      </w:r>
    </w:p>
    <w:bookmarkEnd w:id="200"/>
    <w:bookmarkStart w:name="z22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1 823 мың теңге;</w:t>
      </w:r>
    </w:p>
    <w:bookmarkEnd w:id="201"/>
    <w:bookmarkStart w:name="z22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189 мың теңге;</w:t>
      </w:r>
    </w:p>
    <w:bookmarkEnd w:id="202"/>
    <w:bookmarkStart w:name="z22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3"/>
    <w:bookmarkStart w:name="z22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82 171 мың теңге;</w:t>
      </w:r>
    </w:p>
    <w:bookmarkEnd w:id="204"/>
    <w:bookmarkStart w:name="z22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84 183 мың теңге;</w:t>
      </w:r>
    </w:p>
    <w:bookmarkEnd w:id="205"/>
    <w:bookmarkStart w:name="z22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06"/>
    <w:bookmarkStart w:name="z23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07"/>
    <w:bookmarkStart w:name="z23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08"/>
    <w:bookmarkStart w:name="z23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09"/>
    <w:bookmarkStart w:name="z23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0"/>
    <w:bookmarkStart w:name="z23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211"/>
    <w:bookmarkStart w:name="z23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12"/>
    <w:bookmarkStart w:name="z23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213"/>
    <w:bookmarkStart w:name="z23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4"/>
    <w:bookmarkStart w:name="z23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13-тармаққа өзгерістер енгізілді - Атырау облысы Құрманғазы аудандық мәслихатының 12.06.2020 № </w:t>
      </w:r>
      <w:r>
        <w:rPr>
          <w:rFonts w:ascii="Times New Roman"/>
          <w:b w:val="false"/>
          <w:i w:val="false"/>
          <w:color w:val="000000"/>
          <w:sz w:val="28"/>
        </w:rPr>
        <w:t>526-VI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21.10.2020 № </w:t>
      </w:r>
      <w:r>
        <w:rPr>
          <w:rFonts w:ascii="Times New Roman"/>
          <w:b w:val="false"/>
          <w:i w:val="false"/>
          <w:color w:val="000000"/>
          <w:sz w:val="28"/>
        </w:rPr>
        <w:t>555-VI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№ </w:t>
      </w:r>
      <w:r>
        <w:rPr>
          <w:rFonts w:ascii="Times New Roman"/>
          <w:b w:val="false"/>
          <w:i w:val="false"/>
          <w:color w:val="00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2020-2022 жылдарға арналған Шортанбай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16"/>
    <w:bookmarkStart w:name="z24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84 889 мың теңге, оның ішінде:</w:t>
      </w:r>
    </w:p>
    <w:bookmarkEnd w:id="217"/>
    <w:bookmarkStart w:name="z24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1 490 мың теңге;</w:t>
      </w:r>
    </w:p>
    <w:bookmarkEnd w:id="218"/>
    <w:bookmarkStart w:name="z24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76 мың теңге;</w:t>
      </w:r>
    </w:p>
    <w:bookmarkEnd w:id="219"/>
    <w:bookmarkStart w:name="z24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0"/>
    <w:bookmarkStart w:name="z24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83 323 мың теңге;</w:t>
      </w:r>
    </w:p>
    <w:bookmarkEnd w:id="221"/>
    <w:bookmarkStart w:name="z24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84 889 мың теңге;</w:t>
      </w:r>
    </w:p>
    <w:bookmarkEnd w:id="222"/>
    <w:bookmarkStart w:name="z24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23"/>
    <w:bookmarkStart w:name="z24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24"/>
    <w:bookmarkStart w:name="z24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25"/>
    <w:bookmarkStart w:name="z25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26"/>
    <w:bookmarkStart w:name="z25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7"/>
    <w:bookmarkStart w:name="z25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228"/>
    <w:bookmarkStart w:name="z25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29"/>
    <w:bookmarkStart w:name="z25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230"/>
    <w:bookmarkStart w:name="z25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1"/>
    <w:bookmarkStart w:name="z25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14-тармаққа өзгерістер енгізілді - Атырау облысы Құрманғазы аудандық мәслихатының 12.06.2020 № </w:t>
      </w:r>
      <w:r>
        <w:rPr>
          <w:rFonts w:ascii="Times New Roman"/>
          <w:b w:val="false"/>
          <w:i w:val="false"/>
          <w:color w:val="000000"/>
          <w:sz w:val="28"/>
        </w:rPr>
        <w:t>526-VI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21.10.2020 № </w:t>
      </w:r>
      <w:r>
        <w:rPr>
          <w:rFonts w:ascii="Times New Roman"/>
          <w:b w:val="false"/>
          <w:i w:val="false"/>
          <w:color w:val="000000"/>
          <w:sz w:val="28"/>
        </w:rPr>
        <w:t>555-VI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№ </w:t>
      </w:r>
      <w:r>
        <w:rPr>
          <w:rFonts w:ascii="Times New Roman"/>
          <w:b w:val="false"/>
          <w:i w:val="false"/>
          <w:color w:val="00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2020-2022 жылдарға арналған Байда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33"/>
    <w:bookmarkStart w:name="z25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82 446 мың теңге, оның ішінде:</w:t>
      </w:r>
    </w:p>
    <w:bookmarkEnd w:id="234"/>
    <w:bookmarkStart w:name="z26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1 500 мың теңге;</w:t>
      </w:r>
    </w:p>
    <w:bookmarkEnd w:id="235"/>
    <w:bookmarkStart w:name="z26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6"/>
    <w:bookmarkStart w:name="z26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7"/>
    <w:bookmarkStart w:name="z26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80 946 мың теңге;</w:t>
      </w:r>
    </w:p>
    <w:bookmarkEnd w:id="238"/>
    <w:bookmarkStart w:name="z26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82 446 мың теңге;</w:t>
      </w:r>
    </w:p>
    <w:bookmarkEnd w:id="239"/>
    <w:bookmarkStart w:name="z26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40"/>
    <w:bookmarkStart w:name="z26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41"/>
    <w:bookmarkStart w:name="z26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42"/>
    <w:bookmarkStart w:name="z26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3"/>
    <w:bookmarkStart w:name="z26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4"/>
    <w:bookmarkStart w:name="z27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245"/>
    <w:bookmarkStart w:name="z27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46"/>
    <w:bookmarkStart w:name="z27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247"/>
    <w:bookmarkStart w:name="z27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48"/>
    <w:bookmarkStart w:name="z27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15-тармаққа өзгерістер енгізілді - Атырау облысы Құрманғазы аудандық мәслихатының 12.06.2020 № </w:t>
      </w:r>
      <w:r>
        <w:rPr>
          <w:rFonts w:ascii="Times New Roman"/>
          <w:b w:val="false"/>
          <w:i w:val="false"/>
          <w:color w:val="000000"/>
          <w:sz w:val="28"/>
        </w:rPr>
        <w:t>526-VI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21.10.2020 № </w:t>
      </w:r>
      <w:r>
        <w:rPr>
          <w:rFonts w:ascii="Times New Roman"/>
          <w:b w:val="false"/>
          <w:i w:val="false"/>
          <w:color w:val="000000"/>
          <w:sz w:val="28"/>
        </w:rPr>
        <w:t>555-VI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№ </w:t>
      </w:r>
      <w:r>
        <w:rPr>
          <w:rFonts w:ascii="Times New Roman"/>
          <w:b w:val="false"/>
          <w:i w:val="false"/>
          <w:color w:val="00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2020-2022 жылдарға арналған Сафон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50"/>
    <w:bookmarkStart w:name="z27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97 630 мың теңге;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96 090 мың теңге;</w:t>
      </w:r>
    </w:p>
    <w:bookmarkStart w:name="z28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97 630 мың теңге;</w:t>
      </w:r>
    </w:p>
    <w:bookmarkEnd w:id="252"/>
    <w:bookmarkStart w:name="z28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53"/>
    <w:bookmarkStart w:name="z28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54"/>
    <w:bookmarkStart w:name="z28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55"/>
    <w:bookmarkStart w:name="z28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56"/>
    <w:bookmarkStart w:name="z28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7"/>
    <w:bookmarkStart w:name="z28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258"/>
    <w:bookmarkStart w:name="z28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59"/>
    <w:bookmarkStart w:name="z29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260"/>
    <w:bookmarkStart w:name="z29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1"/>
    <w:bookmarkStart w:name="z29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16-тармаққа өзгерістер енгізілді - Атырау облысы Құрманғазы аудандық мәслихатының 12.06.2020 № </w:t>
      </w:r>
      <w:r>
        <w:rPr>
          <w:rFonts w:ascii="Times New Roman"/>
          <w:b w:val="false"/>
          <w:i w:val="false"/>
          <w:color w:val="000000"/>
          <w:sz w:val="28"/>
        </w:rPr>
        <w:t>526-VI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21.10.2020 № </w:t>
      </w:r>
      <w:r>
        <w:rPr>
          <w:rFonts w:ascii="Times New Roman"/>
          <w:b w:val="false"/>
          <w:i w:val="false"/>
          <w:color w:val="000000"/>
          <w:sz w:val="28"/>
        </w:rPr>
        <w:t>555-VI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№ </w:t>
      </w:r>
      <w:r>
        <w:rPr>
          <w:rFonts w:ascii="Times New Roman"/>
          <w:b w:val="false"/>
          <w:i w:val="false"/>
          <w:color w:val="00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2020-2022 жылдарға арналған Көптоғай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63"/>
    <w:bookmarkStart w:name="z29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77 544 мың теңге;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76 689 мың теңге;</w:t>
      </w:r>
    </w:p>
    <w:bookmarkStart w:name="z30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77 544 мың теңге;</w:t>
      </w:r>
    </w:p>
    <w:bookmarkEnd w:id="265"/>
    <w:bookmarkStart w:name="z30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66"/>
    <w:bookmarkStart w:name="z30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67"/>
    <w:bookmarkStart w:name="z30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68"/>
    <w:bookmarkStart w:name="z30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9"/>
    <w:bookmarkStart w:name="z30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0"/>
    <w:bookmarkStart w:name="z30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271"/>
    <w:bookmarkStart w:name="z30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72"/>
    <w:bookmarkStart w:name="z30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273"/>
    <w:bookmarkStart w:name="z30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4"/>
    <w:bookmarkStart w:name="z31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17-тармаққа өзгерістер енгізілді - Атырау облысы Құрманғазы аудандық мәслихатының 12.06.2020 № </w:t>
      </w:r>
      <w:r>
        <w:rPr>
          <w:rFonts w:ascii="Times New Roman"/>
          <w:b w:val="false"/>
          <w:i w:val="false"/>
          <w:color w:val="000000"/>
          <w:sz w:val="28"/>
        </w:rPr>
        <w:t>526-VI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21.10.2020 № </w:t>
      </w:r>
      <w:r>
        <w:rPr>
          <w:rFonts w:ascii="Times New Roman"/>
          <w:b w:val="false"/>
          <w:i w:val="false"/>
          <w:color w:val="000000"/>
          <w:sz w:val="28"/>
        </w:rPr>
        <w:t>555-VI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№ </w:t>
      </w:r>
      <w:r>
        <w:rPr>
          <w:rFonts w:ascii="Times New Roman"/>
          <w:b w:val="false"/>
          <w:i w:val="false"/>
          <w:color w:val="00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2020-2022 жылдарға арналған Асан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76"/>
    <w:bookmarkStart w:name="z31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49 421 мың теңге;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47 108 мың теңге;</w:t>
      </w:r>
    </w:p>
    <w:bookmarkStart w:name="z31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49 421 мың теңге;</w:t>
      </w:r>
    </w:p>
    <w:bookmarkEnd w:id="278"/>
    <w:bookmarkStart w:name="z31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79"/>
    <w:bookmarkStart w:name="z32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80"/>
    <w:bookmarkStart w:name="z32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81"/>
    <w:bookmarkStart w:name="z32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2"/>
    <w:bookmarkStart w:name="z32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32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284"/>
    <w:bookmarkStart w:name="z32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85"/>
    <w:bookmarkStart w:name="z32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286"/>
    <w:bookmarkStart w:name="z32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7"/>
    <w:bookmarkStart w:name="z32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18-тармаққа өзгерістер енгізілді - Атырау облысы Құрманғазы аудандық мәслихатының 12.06.2020 № </w:t>
      </w:r>
      <w:r>
        <w:rPr>
          <w:rFonts w:ascii="Times New Roman"/>
          <w:b w:val="false"/>
          <w:i w:val="false"/>
          <w:color w:val="000000"/>
          <w:sz w:val="28"/>
        </w:rPr>
        <w:t>526-VI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21.10.2020 № </w:t>
      </w:r>
      <w:r>
        <w:rPr>
          <w:rFonts w:ascii="Times New Roman"/>
          <w:b w:val="false"/>
          <w:i w:val="false"/>
          <w:color w:val="000000"/>
          <w:sz w:val="28"/>
        </w:rPr>
        <w:t>555-VI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№ </w:t>
      </w:r>
      <w:r>
        <w:rPr>
          <w:rFonts w:ascii="Times New Roman"/>
          <w:b w:val="false"/>
          <w:i w:val="false"/>
          <w:color w:val="00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2020-2022 жылдарға арналған Қиғаш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89"/>
    <w:bookmarkStart w:name="z33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79 688 мың теңге;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78 470 мың теңге;</w:t>
      </w:r>
    </w:p>
    <w:bookmarkStart w:name="z33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79 688 мың теңге;</w:t>
      </w:r>
    </w:p>
    <w:bookmarkEnd w:id="291"/>
    <w:bookmarkStart w:name="z33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92"/>
    <w:bookmarkStart w:name="z33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93"/>
    <w:bookmarkStart w:name="z33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94"/>
    <w:bookmarkStart w:name="z34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95"/>
    <w:bookmarkStart w:name="z34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6"/>
    <w:bookmarkStart w:name="z34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297"/>
    <w:bookmarkStart w:name="z34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98"/>
    <w:bookmarkStart w:name="z34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299"/>
    <w:bookmarkStart w:name="z34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0"/>
    <w:bookmarkStart w:name="z34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19-тармаққа өзгерістер енгізілді - Атырау облысы Құрманғазы аудандық мәслихатының 12.06.2020 № </w:t>
      </w:r>
      <w:r>
        <w:rPr>
          <w:rFonts w:ascii="Times New Roman"/>
          <w:b w:val="false"/>
          <w:i w:val="false"/>
          <w:color w:val="000000"/>
          <w:sz w:val="28"/>
        </w:rPr>
        <w:t>526-VI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21.10.2020 № </w:t>
      </w:r>
      <w:r>
        <w:rPr>
          <w:rFonts w:ascii="Times New Roman"/>
          <w:b w:val="false"/>
          <w:i w:val="false"/>
          <w:color w:val="000000"/>
          <w:sz w:val="28"/>
        </w:rPr>
        <w:t>555-VI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№ </w:t>
      </w:r>
      <w:r>
        <w:rPr>
          <w:rFonts w:ascii="Times New Roman"/>
          <w:b w:val="false"/>
          <w:i w:val="false"/>
          <w:color w:val="00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2020 жылғы аудандық бюджеттен ауылдық округтердің бюджеттеріне берілетін субвенциялардың көлемдері 1 616 832 мың теңге сомасында белгіленгені ескерілсін, оның ішінде: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Құрманғазы ауылдық округіне 410 130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Еңбекші ауылдық округіне 75 150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Мақаш ауылдық округіне 89 541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Орлы ауылдық округіне 68 857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Нұржау ауылдық округіне 82 250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Жаңаталап ауылдық округіне 89 481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Ақкөл ауылдық округіне 43 152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Бірлік ауылдық округіне 47 371 мың теңге; 9) Кудряшов ауылдық округіне 66 133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Дыңғызыл ауылдық округіне 61 097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Азғыр ауылдық округіне 59 404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Сүйіндік ауылдық округіне 93 288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Теңіз ауылдық округіне 64 566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Шортанбай ауылдық округіне 64 900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Байда ауылдық округіне 69 350 мың теңге;</w:t>
      </w:r>
    </w:p>
    <w:bookmarkStart w:name="z14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Сафон ауылдық округіне 79 950 мың теңге;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Көптоғай ауылдық округіне 54 138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Асан ауылдық округіне 35 686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Қиғаш ауылдық округіне 62 875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Атырау облысы Құрманғазы аудандық мәслихатының 14.12.2020 № </w:t>
      </w:r>
      <w:r>
        <w:rPr>
          <w:rFonts w:ascii="Times New Roman"/>
          <w:b w:val="false"/>
          <w:i w:val="false"/>
          <w:color w:val="00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2020 жылға ауылдық округтер әкімдері аппараттары арқылы бюджеттік бағдарламаларды қаржыландыру көлемдері </w:t>
      </w:r>
      <w:r>
        <w:rPr>
          <w:rFonts w:ascii="Times New Roman"/>
          <w:b w:val="false"/>
          <w:i w:val="false"/>
          <w:color w:val="000000"/>
          <w:sz w:val="28"/>
        </w:rPr>
        <w:t>58-қосымшаға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04"/>
    <w:bookmarkStart w:name="z36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Осы шешімнің орындалуын бақылау аудандық мәслихаттың экономика, салық және бюджет саясаты жөніндегі тұрақты комиссиясына (төрағасы Р. Сұлтанияев) жүктелсін.</w:t>
      </w:r>
    </w:p>
    <w:bookmarkEnd w:id="305"/>
    <w:bookmarkStart w:name="z37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Осы шешім 2020 жылдың 1 қаңтарынан бастап қолданысқа енгізіледі.</w:t>
      </w:r>
    </w:p>
    <w:bookmarkEnd w:id="3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Атырау облысы Құрманғазы аудандық мәслихатының 14.12.2020 № </w:t>
      </w:r>
      <w:r>
        <w:rPr>
          <w:rFonts w:ascii="Times New Roman"/>
          <w:b w:val="false"/>
          <w:i w:val="false"/>
          <w:color w:val="ff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675 715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2 қосымша</w:t>
            </w:r>
          </w:p>
        </w:tc>
      </w:tr>
    </w:tbl>
    <w:bookmarkStart w:name="z376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ауылдық округінің 2021 жылға арналған бюджеті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3 қосымша</w:t>
            </w:r>
          </w:p>
        </w:tc>
      </w:tr>
    </w:tbl>
    <w:bookmarkStart w:name="z378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ауылдық округінің 2022 жылға арналған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Атырау облысы Құрманғазы аудандық мәслихатының 14.12.2020 № </w:t>
      </w:r>
      <w:r>
        <w:rPr>
          <w:rFonts w:ascii="Times New Roman"/>
          <w:b w:val="false"/>
          <w:i w:val="false"/>
          <w:color w:val="ff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5 қосымша</w:t>
            </w:r>
          </w:p>
        </w:tc>
      </w:tr>
    </w:tbl>
    <w:bookmarkStart w:name="z382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2021 жылға арналған бюджеті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6 қосымша</w:t>
            </w:r>
          </w:p>
        </w:tc>
      </w:tr>
    </w:tbl>
    <w:bookmarkStart w:name="z384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2022 жылға арналған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Мақаш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Атырау облысы Құрманғазы аудандық мәслихатының 14.12.2020 № </w:t>
      </w:r>
      <w:r>
        <w:rPr>
          <w:rFonts w:ascii="Times New Roman"/>
          <w:b w:val="false"/>
          <w:i w:val="false"/>
          <w:color w:val="ff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8 қосымша</w:t>
            </w:r>
          </w:p>
        </w:tc>
      </w:tr>
    </w:tbl>
    <w:bookmarkStart w:name="z388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Мақаш ауылдық округінің 2021 жылға арналған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9 қосымша</w:t>
            </w:r>
          </w:p>
        </w:tc>
      </w:tr>
    </w:tbl>
    <w:bookmarkStart w:name="z390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Мақаш ауылдық округінің 2022 жылға арналған бюджеті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Орлы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Атырау облысы Құрманғазы аудандық мәслихатының 14.12.2020 № </w:t>
      </w:r>
      <w:r>
        <w:rPr>
          <w:rFonts w:ascii="Times New Roman"/>
          <w:b w:val="false"/>
          <w:i w:val="false"/>
          <w:color w:val="ff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11 қосымша</w:t>
            </w:r>
          </w:p>
        </w:tc>
      </w:tr>
    </w:tbl>
    <w:bookmarkStart w:name="z396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Орлы ауылдық округінің 2021 жылға арналған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12 қосымша</w:t>
            </w:r>
          </w:p>
        </w:tc>
      </w:tr>
    </w:tbl>
    <w:bookmarkStart w:name="z400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Орлы ауылдық округінің 2022 жылға арналған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Нұржау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Атырау облысы Құрманғазы аудандық мәслихатының 14.12.2020 № </w:t>
      </w:r>
      <w:r>
        <w:rPr>
          <w:rFonts w:ascii="Times New Roman"/>
          <w:b w:val="false"/>
          <w:i w:val="false"/>
          <w:color w:val="ff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14 қосымша</w:t>
            </w:r>
          </w:p>
        </w:tc>
      </w:tr>
    </w:tbl>
    <w:bookmarkStart w:name="z408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Нұржау ауылдық округінің 2021 жылға арналған бюджеті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15 қосымша</w:t>
            </w:r>
          </w:p>
        </w:tc>
      </w:tr>
    </w:tbl>
    <w:bookmarkStart w:name="z412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Нұржау ауылдық округінің 2022 жылға арналған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Жаңаталап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Атырау облысы Құрманғазы аудандық мәслихатының 14.12.2020 № </w:t>
      </w:r>
      <w:r>
        <w:rPr>
          <w:rFonts w:ascii="Times New Roman"/>
          <w:b w:val="false"/>
          <w:i w:val="false"/>
          <w:color w:val="ff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17 қосымша</w:t>
            </w:r>
          </w:p>
        </w:tc>
      </w:tr>
    </w:tbl>
    <w:bookmarkStart w:name="z420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Жаңаталап ауылдық округінің 2021 жылға арналған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18 қосымша</w:t>
            </w:r>
          </w:p>
        </w:tc>
      </w:tr>
    </w:tbl>
    <w:bookmarkStart w:name="z424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Жаңаталап ауылдық округінің 2022 жылға арналған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Атырау облысы Құрманғазы аудандық мәслихатының 14.12.2020 № </w:t>
      </w:r>
      <w:r>
        <w:rPr>
          <w:rFonts w:ascii="Times New Roman"/>
          <w:b w:val="false"/>
          <w:i w:val="false"/>
          <w:color w:val="ff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20 қосымша</w:t>
            </w:r>
          </w:p>
        </w:tc>
      </w:tr>
    </w:tbl>
    <w:bookmarkStart w:name="z432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ауылдық округінің 2021 жылға арналған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21 қосымша</w:t>
            </w:r>
          </w:p>
        </w:tc>
      </w:tr>
    </w:tbl>
    <w:bookmarkStart w:name="z43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ауылдық округінің 2022 жылға арналған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Атырау облысы Құрманғазы аудандық мәслихатының 14.12.2020 № </w:t>
      </w:r>
      <w:r>
        <w:rPr>
          <w:rFonts w:ascii="Times New Roman"/>
          <w:b w:val="false"/>
          <w:i w:val="false"/>
          <w:color w:val="ff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23 қосымша</w:t>
            </w:r>
          </w:p>
        </w:tc>
      </w:tr>
    </w:tbl>
    <w:bookmarkStart w:name="z444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2021 жылға арналған бюджеті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24 қосымша</w:t>
            </w:r>
          </w:p>
        </w:tc>
      </w:tr>
    </w:tbl>
    <w:bookmarkStart w:name="z448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2022 жылға арналған бюджеті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Кудряшов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Атырау облысы Құрманғазы аудандық мәслихатының 14.12.2020 № </w:t>
      </w:r>
      <w:r>
        <w:rPr>
          <w:rFonts w:ascii="Times New Roman"/>
          <w:b w:val="false"/>
          <w:i w:val="false"/>
          <w:color w:val="ff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26 қосымша</w:t>
            </w:r>
          </w:p>
        </w:tc>
      </w:tr>
    </w:tbl>
    <w:bookmarkStart w:name="z456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Кудряшов ауылдық округінің 2021 жылға арналған бюджеті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27 қосымша</w:t>
            </w:r>
          </w:p>
        </w:tc>
      </w:tr>
    </w:tbl>
    <w:bookmarkStart w:name="z460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Кудряшов ауылдық округінің 2022 жылға арналған бюджеті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Дыңғызыл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Атырау облысы Құрманғазы аудандық мәслихатының 14.12.2020 № </w:t>
      </w:r>
      <w:r>
        <w:rPr>
          <w:rFonts w:ascii="Times New Roman"/>
          <w:b w:val="false"/>
          <w:i w:val="false"/>
          <w:color w:val="ff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481 -VI шешіміне 29 қосымша</w:t>
            </w:r>
          </w:p>
        </w:tc>
      </w:tr>
    </w:tbl>
    <w:bookmarkStart w:name="z468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Дыңғызыл ауылдық округінің 2021 жылға арналған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30 қосымша</w:t>
            </w:r>
          </w:p>
        </w:tc>
      </w:tr>
    </w:tbl>
    <w:bookmarkStart w:name="z472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Дыңғызыл ауылдық округінің 2022 жылға арналған бюджеті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Азғыр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Атырау облысы Құрманғазы аудандық мәслихатының 14.12.2020 № </w:t>
      </w:r>
      <w:r>
        <w:rPr>
          <w:rFonts w:ascii="Times New Roman"/>
          <w:b w:val="false"/>
          <w:i w:val="false"/>
          <w:color w:val="ff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32 қосымша</w:t>
            </w:r>
          </w:p>
        </w:tc>
      </w:tr>
    </w:tbl>
    <w:bookmarkStart w:name="z480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Азғыр ауылдық округінің 2021 жылға арналған бюджеті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33 қосымша</w:t>
            </w:r>
          </w:p>
        </w:tc>
      </w:tr>
    </w:tbl>
    <w:bookmarkStart w:name="z484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Азғыр ауылдық округінің 2022 жылға арналған бюджеті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Сүйіндік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– Атырау облысы Құрманғазы аудандық мәслихатының 14.12.2020 № </w:t>
      </w:r>
      <w:r>
        <w:rPr>
          <w:rFonts w:ascii="Times New Roman"/>
          <w:b w:val="false"/>
          <w:i w:val="false"/>
          <w:color w:val="ff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35 қосымша</w:t>
            </w:r>
          </w:p>
        </w:tc>
      </w:tr>
    </w:tbl>
    <w:bookmarkStart w:name="z492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Сүйіндік ауылдық округінің 2021 жылға арналған бюджеті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36 қосымша</w:t>
            </w:r>
          </w:p>
        </w:tc>
      </w:tr>
    </w:tbl>
    <w:bookmarkStart w:name="z496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Сүйіндік ауылдық округінің 2022 жылға арналған бюджеті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Теңіз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– Атырау облысы Құрманғазы аудандық мәслихатының 14.12.2020 № </w:t>
      </w:r>
      <w:r>
        <w:rPr>
          <w:rFonts w:ascii="Times New Roman"/>
          <w:b w:val="false"/>
          <w:i w:val="false"/>
          <w:color w:val="ff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38 қосымша</w:t>
            </w:r>
          </w:p>
        </w:tc>
      </w:tr>
    </w:tbl>
    <w:bookmarkStart w:name="z504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Теңіз ауылдық округінің 2021 жылға арналған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39 қосымша</w:t>
            </w:r>
          </w:p>
        </w:tc>
      </w:tr>
    </w:tbl>
    <w:bookmarkStart w:name="z508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Теңіз ауылдық округінің 2022 жылға арналған бюджеті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40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Шортанбай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– Атырау облысы Құрманғазы аудандық мәслихатының 14.12.2020 № </w:t>
      </w:r>
      <w:r>
        <w:rPr>
          <w:rFonts w:ascii="Times New Roman"/>
          <w:b w:val="false"/>
          <w:i w:val="false"/>
          <w:color w:val="ff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41 қосымша</w:t>
            </w:r>
          </w:p>
        </w:tc>
      </w:tr>
    </w:tbl>
    <w:bookmarkStart w:name="z516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Шортанбай ауылдық округінің 2021 жылға арналған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42 қосымша</w:t>
            </w:r>
          </w:p>
        </w:tc>
      </w:tr>
    </w:tbl>
    <w:bookmarkStart w:name="z520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Шортанбай ауылдық округінің 2022 жылға арналған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43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Байда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– Атырау облысы Құрманғазы аудандық мәслихатының 14.12.2020 № </w:t>
      </w:r>
      <w:r>
        <w:rPr>
          <w:rFonts w:ascii="Times New Roman"/>
          <w:b w:val="false"/>
          <w:i w:val="false"/>
          <w:color w:val="ff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481 -VI шешіміне 44 қосымша</w:t>
            </w:r>
          </w:p>
        </w:tc>
      </w:tr>
    </w:tbl>
    <w:bookmarkStart w:name="z528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Байда ауылдық округінің 2021 жылға арналған бюджеті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45 қосымша</w:t>
            </w:r>
          </w:p>
        </w:tc>
      </w:tr>
    </w:tbl>
    <w:bookmarkStart w:name="z532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Байда ауылдық округінің 2022 жылға арналған бюджеті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46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Сафон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– Атырау облысы Құрманғазы аудандық мәслихатының 14.12.2020 № </w:t>
      </w:r>
      <w:r>
        <w:rPr>
          <w:rFonts w:ascii="Times New Roman"/>
          <w:b w:val="false"/>
          <w:i w:val="false"/>
          <w:color w:val="ff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47 қосымша</w:t>
            </w:r>
          </w:p>
        </w:tc>
      </w:tr>
    </w:tbl>
    <w:bookmarkStart w:name="z540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Сафон ауылдық округінің 2021 жылға арналған бюджеті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48 қосымша</w:t>
            </w:r>
          </w:p>
        </w:tc>
      </w:tr>
    </w:tbl>
    <w:bookmarkStart w:name="z544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Сафон ауылдық округінің 2022 жылға арналған бюджеті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49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Көптоғай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– Атырау облысы Құрманғазы аудандық мәслихатының 14.12.2020 № </w:t>
      </w:r>
      <w:r>
        <w:rPr>
          <w:rFonts w:ascii="Times New Roman"/>
          <w:b w:val="false"/>
          <w:i w:val="false"/>
          <w:color w:val="ff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50 қосымша</w:t>
            </w:r>
          </w:p>
        </w:tc>
      </w:tr>
    </w:tbl>
    <w:bookmarkStart w:name="z552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Көптоғай ауылдық округінің 2021 жылға арналған бюджеті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51 қосымша</w:t>
            </w:r>
          </w:p>
        </w:tc>
      </w:tr>
    </w:tbl>
    <w:bookmarkStart w:name="z556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Көптоғай ауылдық округінің 2022 жылға арналған бюджеті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52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Асан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– Атырау облысы Құрманғазы аудандық мәслихатының 14.12.2020 № </w:t>
      </w:r>
      <w:r>
        <w:rPr>
          <w:rFonts w:ascii="Times New Roman"/>
          <w:b w:val="false"/>
          <w:i w:val="false"/>
          <w:color w:val="ff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53 қосымша</w:t>
            </w:r>
          </w:p>
        </w:tc>
      </w:tr>
    </w:tbl>
    <w:bookmarkStart w:name="z564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Асан ауылдық округінің 2021 жылға арналған бюджеті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54 қосымша</w:t>
            </w:r>
          </w:p>
        </w:tc>
      </w:tr>
    </w:tbl>
    <w:bookmarkStart w:name="z568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Асан ауылдық округінің 2022 жылға арналған бюджеті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55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Қиғаш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– Атырау облысы Құрманғазы аудандық мәслихатының 14.12.2020 № </w:t>
      </w:r>
      <w:r>
        <w:rPr>
          <w:rFonts w:ascii="Times New Roman"/>
          <w:b w:val="false"/>
          <w:i w:val="false"/>
          <w:color w:val="ff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56 қосымша</w:t>
            </w:r>
          </w:p>
        </w:tc>
      </w:tr>
    </w:tbl>
    <w:bookmarkStart w:name="z576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Қиғаш ауылдық округінің 2021 жылға арналған бюджеті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57 қосымша</w:t>
            </w:r>
          </w:p>
        </w:tc>
      </w:tr>
    </w:tbl>
    <w:bookmarkStart w:name="z580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Қиғаш ауылдық округінің 2022 жылға арналған бюджеті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58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ауылдық округтер әкімдері аппараты арқылы бюджеттік бағдарламаларды қаржыландыру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58-қосымша жаңа редакцияда – Атырау облысы Құрманғазы аудандық мәслихатының 14.12.2020 № </w:t>
      </w:r>
      <w:r>
        <w:rPr>
          <w:rFonts w:ascii="Times New Roman"/>
          <w:b w:val="false"/>
          <w:i w:val="false"/>
          <w:color w:val="ff0000"/>
          <w:sz w:val="28"/>
        </w:rPr>
        <w:t>583-VI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2455"/>
        <w:gridCol w:w="1205"/>
        <w:gridCol w:w="1205"/>
        <w:gridCol w:w="1205"/>
        <w:gridCol w:w="1411"/>
        <w:gridCol w:w="1205"/>
        <w:gridCol w:w="1412"/>
        <w:gridCol w:w="1413"/>
      </w:tblGrid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Дыңғызыл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675715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2414"/>
        <w:gridCol w:w="1388"/>
        <w:gridCol w:w="1185"/>
        <w:gridCol w:w="1388"/>
        <w:gridCol w:w="1388"/>
        <w:gridCol w:w="1389"/>
        <w:gridCol w:w="1186"/>
        <w:gridCol w:w="1186"/>
      </w:tblGrid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2772"/>
        <w:gridCol w:w="1361"/>
        <w:gridCol w:w="1361"/>
        <w:gridCol w:w="1361"/>
        <w:gridCol w:w="1361"/>
        <w:gridCol w:w="1361"/>
        <w:gridCol w:w="1831"/>
      </w:tblGrid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