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0973e" w14:textId="32097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Карантин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ауданы Сүйіндік ауылдық округі әкімінің 2019 жылғы 24 шілдедегі № 23 шешімі. Атырау облысының Әділет департаментінде 2019 жылғы 25 шілдеде № 4473 болып тіркелді. Күші жойылды - Атырау облысы Құрманғазы ауданы Сүйіндік ауылдық округі әкімінің 2019 жылғы 5 қыркүйектегі № 26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Құрманғазы ауданы Сүйіндік ауылдық округі әкімінің 05.09.2019 № </w:t>
      </w:r>
      <w:r>
        <w:rPr>
          <w:rFonts w:ascii="Times New Roman"/>
          <w:b w:val="false"/>
          <w:i w:val="false"/>
          <w:color w:val="ff0000"/>
          <w:sz w:val="28"/>
        </w:rPr>
        <w:t>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35 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шаруашылық министрлігі Ветеринариялық бақылау және қадағалау комитетінің Құрманғазы аудандық аумақтық инспекциясы" мемлекеттік мекемесінің бас мемлекеттік ветеринариялық – санитариялық инспекторының 2019 жылғы 27 маусымдағы № 12-11/77 ұсынысы негізінде, Сүйіндік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Күл ауруының пайда болуына байланысты, "Сүйіндік" асыл тұқымды қой зауыты" жауапкершілігі шектеулі серіктесігінің Сүйін 1, Сүйін 2, Бөрте, Алғабас учаскелерінің аумағында карантин белгіленсін.</w:t>
      </w:r>
    </w:p>
    <w:bookmarkEnd w:id="1"/>
    <w:bookmarkStart w:name="z6" w:id="2"/>
    <w:p>
      <w:pPr>
        <w:spacing w:after="0"/>
        <w:ind w:left="0"/>
        <w:jc w:val="both"/>
      </w:pPr>
      <w:r>
        <w:rPr>
          <w:rFonts w:ascii="Times New Roman"/>
          <w:b w:val="false"/>
          <w:i w:val="false"/>
          <w:color w:val="000000"/>
          <w:sz w:val="28"/>
        </w:rPr>
        <w:t>
      2. Атырау облысы Денсаулық сақтау басқармасының "Құрманғазы аудандық орталық ауруханасы" шаруашылық жүргізу құқығындағы коммуналдық мемлекеттік кәсіпорнына (келісім бойынша), "Қазақстан Республикасы Денсаулық сақтау министрлігінің Қоғамдық денсаулық сақтау комитеті Атырау облысы Қоғамдық денсаулық сақтау департаментінің Құрманғазы аудандық қоғамдық денсаулық сақтау басқармасы" республикалық мемлекеттік мекемесіне (келісім бойынша) осы шешімнен туындайтын қажетті шараларды алу ұсынылсын.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Ауылдық округ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Жахиен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