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ea3f" w14:textId="10be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2019 жылғы 19 ақпандағы № 29 қаулысы. Түркістан облысының Әдiлет департаментiнде 2019 жылғы 21 ақпанда № 4909 болып тiркелдi. Күші жойылды - Түркістан облысы әкiмдiгiнiң 2020 жылғы 17 наурыздағы № 60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17.03.2020 № 60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15911 болып тіркелген "Тыңайтқыштардың құнын (органикалық тыңайтқыштарды қоспағанда) субсидиялау қағидаларын бекіту туралы" Қазақстан Республикасы Ауыл шаруашылығы министрінің 2015 жылғы 6 сәуірдегі № 4-4/305 бұйрығына өзгеріс енгізу туралы" Қазақстан Республикасы Премьер-министрінің орынбасары - Қазақстан Республикасының Ауыл шаруашылығы министрінің 2017 жылғы 25 тамыздағы № 355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xml:space="preserve">
      1.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әкімдігінің 2018 жылғы 6 ақпандағы № 42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нормаларын бекіту туралы" (Нормативтік құқықтық актілерді мемлекеттік тіркеу тізілімінде № 4457 болып тіркелген, 2018 жылғы 1 наурызда "Оңтүстік Қазақстан" газетінде және Қазақстан Республикасының нормативтік құқықтық актілерінің эталондық бақылау банкінде 2018 жылғы 28 ақпанда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Қ.Т. Нүкеновке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2019 жылғы "19" ақпандағы</w:t>
            </w:r>
            <w:r>
              <w:br/>
            </w:r>
            <w:r>
              <w:rPr>
                <w:rFonts w:ascii="Times New Roman"/>
                <w:b w:val="false"/>
                <w:i w:val="false"/>
                <w:color w:val="000000"/>
                <w:sz w:val="20"/>
              </w:rPr>
              <w:t>№ 29 қаулысына қосымша</w:t>
            </w:r>
          </w:p>
        </w:tc>
      </w:tr>
    </w:tbl>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89"/>
        <w:gridCol w:w="8488"/>
        <w:gridCol w:w="107"/>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 түрлері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 белсенді заттардың құрамы,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нормасы,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Б маркасы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аммоний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түйіршіктелген аммоний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Sib маркасы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21%N+24%S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Sib маркасы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 сұйық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w:t>
            </w:r>
            <w:r>
              <w:br/>
            </w:r>
            <w:r>
              <w:rPr>
                <w:rFonts w:ascii="Times New Roman"/>
                <w:b w:val="false"/>
                <w:i w:val="false"/>
                <w:color w:val="000000"/>
                <w:sz w:val="20"/>
              </w:rPr>
              <w:t>SO3-0,046, Fe-0,04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49 107</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азотты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w:t>
            </w:r>
            <w:r>
              <w:br/>
            </w:r>
            <w:r>
              <w:rPr>
                <w:rFonts w:ascii="Times New Roman"/>
                <w:b w:val="false"/>
                <w:i w:val="false"/>
                <w:color w:val="000000"/>
                <w:sz w:val="20"/>
              </w:rPr>
              <w:t>N нитратты - 6,8,</w:t>
            </w:r>
            <w:r>
              <w:br/>
            </w:r>
            <w:r>
              <w:rPr>
                <w:rFonts w:ascii="Times New Roman"/>
                <w:b w:val="false"/>
                <w:i w:val="false"/>
                <w:color w:val="000000"/>
                <w:sz w:val="20"/>
              </w:rPr>
              <w:t>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"КАС-PS"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 P-1, S-1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суперфосфат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орынының фосфоритті концентраты мен ұны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тыңайтқыш-супрефос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w:t>
            </w:r>
            <w:r>
              <w:br/>
            </w:r>
            <w:r>
              <w:rPr>
                <w:rFonts w:ascii="Times New Roman"/>
                <w:b w:val="false"/>
                <w:i w:val="false"/>
                <w:color w:val="000000"/>
                <w:sz w:val="20"/>
              </w:rPr>
              <w:t>Mg-0,5, SO3-25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хлорлы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калий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хлорлы калий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Solumop маркалы калий хлориді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K2O-42, KCl-65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Тазаланған күкіртқышқылды калий (калий сульфаты)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SO3- 45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 қышқылды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r>
              <w:br/>
            </w:r>
            <w:r>
              <w:rPr>
                <w:rFonts w:ascii="Times New Roman"/>
                <w:b w:val="false"/>
                <w:i w:val="false"/>
                <w:color w:val="000000"/>
                <w:sz w:val="20"/>
              </w:rPr>
              <w:t>(Yara Tera Krista SOP)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күкіртқышқылды калий (модификацияланған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күкіртқышқылды калий (калий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15:15:15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(диаммофоска)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минералды азот-фосфор -калийлі тыңайтқыш </w:t>
            </w:r>
            <w:r>
              <w:br/>
            </w:r>
            <w:r>
              <w:rPr>
                <w:rFonts w:ascii="Times New Roman"/>
                <w:b w:val="false"/>
                <w:i w:val="false"/>
                <w:color w:val="000000"/>
                <w:sz w:val="20"/>
              </w:rPr>
              <w:t>
(NPK-тыңайтқыш)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азот-фосфор-калийлі-нитроаммофоска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калий тыңайтқыш-нитроаммофоска (азофоска)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қышқылымен ыдырату арқылы алынған нитроаммофоска (азофоска) 1:1:1 (16:16:16:)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16:16:16 маркалы азот-фосфор-калийлі-нитроаммофоска (азофоска) NPК-тыңайтқыш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Нитроаммофоска. 16:16:16 маркалы кешенді минералды азот-фосфор-калийлі тыңайтқыш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NPК 16:16:16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азот-фосфор-калийлі минералды тыңайтқыш (тукоқоспалар NPK)</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10:20:20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13:19:19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NPK-1 (диаммофоска)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 маркалы азот-фосфор-калийлі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w:t>
            </w:r>
            <w:r>
              <w:br/>
            </w:r>
            <w:r>
              <w:rPr>
                <w:rFonts w:ascii="Times New Roman"/>
                <w:b w:val="false"/>
                <w:i w:val="false"/>
                <w:color w:val="000000"/>
                <w:sz w:val="20"/>
              </w:rPr>
              <w:t>Ca-0,5, Mg-1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P-23, K-8, S-1,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10:26:26 маркалы азот-фосфор-калийлі тыңайтқыш (диаммофоска)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түйіршікті құрамды нитроаммофоска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w:t>
            </w:r>
            <w:r>
              <w:br/>
            </w:r>
            <w:r>
              <w:rPr>
                <w:rFonts w:ascii="Times New Roman"/>
                <w:b w:val="false"/>
                <w:i w:val="false"/>
                <w:color w:val="000000"/>
                <w:sz w:val="20"/>
              </w:rPr>
              <w:t>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азот-фосфор–калий-күкірті бар тыңайтқыш (NPSK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 бар тыңайтқыш А, Б, В маркалары (NPS-тыңайтқыш)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аммонийлі- 6,0, Р2О5-11,0, SO3-15,0, СаО-14,0; MgO-0,25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Фосфор-калийлі тыңайтқышы</w:t>
            </w:r>
            <w:r>
              <w:br/>
            </w:r>
            <w:r>
              <w:rPr>
                <w:rFonts w:ascii="Times New Roman"/>
                <w:b w:val="false"/>
                <w:i w:val="false"/>
                <w:color w:val="000000"/>
                <w:sz w:val="20"/>
              </w:rPr>
              <w:t xml:space="preserve">(РК-тыңайтқыш)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Р2О5-14, К2О-8,0,</w:t>
            </w:r>
            <w:r>
              <w:br/>
            </w:r>
            <w:r>
              <w:rPr>
                <w:rFonts w:ascii="Times New Roman"/>
                <w:b w:val="false"/>
                <w:i w:val="false"/>
                <w:color w:val="000000"/>
                <w:sz w:val="20"/>
              </w:rPr>
              <w:t xml:space="preserve">СаО-13,2, MgO-0,45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Фосфор-калий-күкіртті тыңайтқышы</w:t>
            </w:r>
            <w:r>
              <w:br/>
            </w:r>
            <w:r>
              <w:rPr>
                <w:rFonts w:ascii="Times New Roman"/>
                <w:b w:val="false"/>
                <w:i w:val="false"/>
                <w:color w:val="000000"/>
                <w:sz w:val="20"/>
              </w:rPr>
              <w:t>(РКS-тыңайтқыш)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w:t>
            </w:r>
            <w:r>
              <w:br/>
            </w:r>
            <w:r>
              <w:rPr>
                <w:rFonts w:ascii="Times New Roman"/>
                <w:b w:val="false"/>
                <w:i w:val="false"/>
                <w:color w:val="000000"/>
                <w:sz w:val="20"/>
              </w:rPr>
              <w:t>SО3-7,0, СаО-13,3,</w:t>
            </w:r>
            <w:r>
              <w:br/>
            </w:r>
            <w:r>
              <w:rPr>
                <w:rFonts w:ascii="Times New Roman"/>
                <w:b w:val="false"/>
                <w:i w:val="false"/>
                <w:color w:val="000000"/>
                <w:sz w:val="20"/>
              </w:rPr>
              <w:t>MgО-0,4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Фосфор-күкіртті тыңайтқыш</w:t>
            </w:r>
            <w:r>
              <w:br/>
            </w:r>
            <w:r>
              <w:rPr>
                <w:rFonts w:ascii="Times New Roman"/>
                <w:b w:val="false"/>
                <w:i w:val="false"/>
                <w:color w:val="000000"/>
                <w:sz w:val="20"/>
              </w:rPr>
              <w:t xml:space="preserve">(РS-тыңайтқыш)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Р2О5-11,0,SO3-10,0,</w:t>
            </w:r>
            <w:r>
              <w:br/>
            </w:r>
            <w:r>
              <w:rPr>
                <w:rFonts w:ascii="Times New Roman"/>
                <w:b w:val="false"/>
                <w:i w:val="false"/>
                <w:color w:val="000000"/>
                <w:sz w:val="20"/>
              </w:rPr>
              <w:t>СаО-13,5, MgO-0,45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күкіртқұрамды тыңайтқыш, NP+S=20:20+14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20:20 маркалы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w:t>
            </w:r>
            <w:r>
              <w:br/>
            </w:r>
            <w:r>
              <w:rPr>
                <w:rFonts w:ascii="Times New Roman"/>
                <w:b w:val="false"/>
                <w:i w:val="false"/>
                <w:color w:val="000000"/>
                <w:sz w:val="20"/>
              </w:rPr>
              <w:t>(NP+S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фосфор күкірт құрамды тыңайтқыш, NP+S =16:20+12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Р-20,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кешенді тыңайтқыш, SiB маркасы (модификацияланған минералды тыңайтқыштар)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P2O5 -24, СаО-14, Mg-0,5, SO3- 25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арнайы суда еритін моноаммонийфосфат</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P-61 </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(МАР)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Тыңайтатын диаммонийфосфат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Монокалий фосфат агрохимикаты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Монофосфат калий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P2O5-51,46-51,5, K2О-33,8-34,0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MKP (монокалий фосфат)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тыңайтқышы NPK 0-52-34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P2O5-52,03 K2О-34,26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MKP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калийлі монофосфаты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K2О-34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микробиотыңайқыш" құрамында микроэлементтері бар қоректендіретін ерітінділер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фитобайланыс Fe-2,5, фитобайланыс Mo-2,0, фитобайланыс Cu-1,0, фитобайланыс Zn-2,5, фитобайланыс Mn-1,0, фитобайланыс Сo-0,5, фитобайланыс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YaraLivaCalcinit тыңайтқыш</w:t>
            </w:r>
            <w:r>
              <w:br/>
            </w:r>
            <w:r>
              <w:rPr>
                <w:rFonts w:ascii="Times New Roman"/>
                <w:b w:val="false"/>
                <w:i w:val="false"/>
                <w:color w:val="000000"/>
                <w:sz w:val="20"/>
              </w:rPr>
              <w:t xml:space="preserve"> (кальций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w:t>
            </w:r>
            <w:r>
              <w:br/>
            </w:r>
            <w:r>
              <w:rPr>
                <w:rFonts w:ascii="Times New Roman"/>
                <w:b w:val="false"/>
                <w:i w:val="false"/>
                <w:color w:val="000000"/>
                <w:sz w:val="20"/>
              </w:rPr>
              <w:t>NO3-14,4, CaO-26,5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Концентрленген кальций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N-14,9; CaO-27,0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нитраты (кальций селитрасы), Б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В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Г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Ca-18,8, NO3-14,4, NH3-1,1,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селитрасы Haifa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w:t>
            </w:r>
            <w:r>
              <w:br/>
            </w:r>
            <w:r>
              <w:rPr>
                <w:rFonts w:ascii="Times New Roman"/>
                <w:b w:val="false"/>
                <w:i w:val="false"/>
                <w:color w:val="000000"/>
                <w:sz w:val="20"/>
              </w:rPr>
              <w:t xml:space="preserve">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w:t>
            </w:r>
            <w:r>
              <w:br/>
            </w:r>
            <w:r>
              <w:rPr>
                <w:rFonts w:ascii="Times New Roman"/>
                <w:b w:val="false"/>
                <w:i w:val="false"/>
                <w:color w:val="000000"/>
                <w:sz w:val="20"/>
              </w:rPr>
              <w:t>Cu-0,01, Fe- 0,07, Mn-0,04,</w:t>
            </w:r>
            <w:r>
              <w:br/>
            </w:r>
            <w:r>
              <w:rPr>
                <w:rFonts w:ascii="Times New Roman"/>
                <w:b w:val="false"/>
                <w:i w:val="false"/>
                <w:color w:val="000000"/>
                <w:sz w:val="20"/>
              </w:rPr>
              <w:t>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KristalonYellow 13-40-13</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NO3-4,4, P2O5-40, K2O-13, B-0,025, Cu-0,01, Fe-0,07, Mn-0,04, Zn-0,025, Mo-0,004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14-11-31</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NO3-7, N-7, Nкарб-7,</w:t>
            </w:r>
            <w:r>
              <w:br/>
            </w:r>
            <w:r>
              <w:rPr>
                <w:rFonts w:ascii="Times New Roman"/>
                <w:b w:val="false"/>
                <w:i w:val="false"/>
                <w:color w:val="000000"/>
                <w:sz w:val="20"/>
              </w:rPr>
              <w:t>P2O5-11, K2O-31, MgO-2,5, SO3-5, B-0,02, Cu-0,01,</w:t>
            </w:r>
            <w:r>
              <w:br/>
            </w:r>
            <w:r>
              <w:rPr>
                <w:rFonts w:ascii="Times New Roman"/>
                <w:b w:val="false"/>
                <w:i w:val="false"/>
                <w:color w:val="000000"/>
                <w:sz w:val="20"/>
              </w:rPr>
              <w:t>Fe-0,15, Mn-0,1, Zn-0,01,</w:t>
            </w:r>
            <w:r>
              <w:br/>
            </w:r>
            <w:r>
              <w:rPr>
                <w:rFonts w:ascii="Times New Roman"/>
                <w:b w:val="false"/>
                <w:i w:val="false"/>
                <w:color w:val="000000"/>
                <w:sz w:val="20"/>
              </w:rPr>
              <w:t>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Kristalon Brown 3-11-38 микроэлементтері бар кешенді суды ерігіш NPK тыңайтқышытары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w:t>
            </w:r>
            <w:r>
              <w:br/>
            </w:r>
            <w:r>
              <w:rPr>
                <w:rFonts w:ascii="Times New Roman"/>
                <w:b w:val="false"/>
                <w:i w:val="false"/>
                <w:color w:val="000000"/>
                <w:sz w:val="20"/>
              </w:rPr>
              <w:t>K2O-38, MgO-4, SO3-27,5,</w:t>
            </w:r>
            <w:r>
              <w:br/>
            </w:r>
            <w:r>
              <w:rPr>
                <w:rFonts w:ascii="Times New Roman"/>
                <w:b w:val="false"/>
                <w:i w:val="false"/>
                <w:color w:val="000000"/>
                <w:sz w:val="20"/>
              </w:rPr>
              <w:t>B-0,025, CuO-0,1, Fe-0,07, Mn-0,04, Mo-0,004, Zn-0,025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Kristalon Brown 3-11-38 (кристалон қоңыр)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w:t>
            </w:r>
            <w:r>
              <w:br/>
            </w:r>
            <w:r>
              <w:rPr>
                <w:rFonts w:ascii="Times New Roman"/>
                <w:b w:val="false"/>
                <w:i w:val="false"/>
                <w:color w:val="000000"/>
                <w:sz w:val="20"/>
              </w:rPr>
              <w:t>K2O-38, MgO-4, SO3-27,5,</w:t>
            </w:r>
            <w:r>
              <w:br/>
            </w:r>
            <w:r>
              <w:rPr>
                <w:rFonts w:ascii="Times New Roman"/>
                <w:b w:val="false"/>
                <w:i w:val="false"/>
                <w:color w:val="000000"/>
                <w:sz w:val="20"/>
              </w:rPr>
              <w:t xml:space="preserve"> B-0,025, CuO-0,1, Fe-0,07, Mn-0,04, Mo-0,004, Zn-0,025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Rexolin D12 темір хелаты DTPA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Rexolin D12 темір хелаты DTPA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Q40 темір хелаты EDDHA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Fe-13"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мырыш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мырыш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Zn-15"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Mn13 марганец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марганец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Mn-13"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мыс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Cu15, мыс хелаты EDTA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микроэлементтік хелатты тыңайтқыштар Ультрамаг "хелат Cu-15"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Ca10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Stopit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Са-12+адьюванттар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w:t>
            </w:r>
            <w:r>
              <w:br/>
            </w:r>
            <w:r>
              <w:rPr>
                <w:rFonts w:ascii="Times New Roman"/>
                <w:b w:val="false"/>
                <w:i w:val="false"/>
                <w:color w:val="000000"/>
                <w:sz w:val="20"/>
              </w:rPr>
              <w:t>Mn-2,4, Zn-1,3, Mo-0,25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APN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w:t>
            </w:r>
            <w:r>
              <w:br/>
            </w:r>
            <w:r>
              <w:rPr>
                <w:rFonts w:ascii="Times New Roman"/>
                <w:b w:val="false"/>
                <w:i w:val="false"/>
                <w:color w:val="000000"/>
                <w:sz w:val="20"/>
              </w:rPr>
              <w:t>Mn-2,4, Zn-1,3, Mo-0,25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w:t>
            </w:r>
            <w:r>
              <w:br/>
            </w:r>
            <w:r>
              <w:rPr>
                <w:rFonts w:ascii="Times New Roman"/>
                <w:b w:val="false"/>
                <w:i w:val="false"/>
                <w:color w:val="000000"/>
                <w:sz w:val="20"/>
              </w:rPr>
              <w:t>B-0,5, Cu-1,5,Fe-4, Mn-4,</w:t>
            </w:r>
            <w:r>
              <w:br/>
            </w:r>
            <w:r>
              <w:rPr>
                <w:rFonts w:ascii="Times New Roman"/>
                <w:b w:val="false"/>
                <w:i w:val="false"/>
                <w:color w:val="000000"/>
                <w:sz w:val="20"/>
              </w:rPr>
              <w:t>Zn-1,5, Mo-0,1</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ABC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w:t>
            </w:r>
            <w:r>
              <w:br/>
            </w:r>
            <w:r>
              <w:rPr>
                <w:rFonts w:ascii="Times New Roman"/>
                <w:b w:val="false"/>
                <w:i w:val="false"/>
                <w:color w:val="000000"/>
                <w:sz w:val="20"/>
              </w:rPr>
              <w:t>B-0,5, Cu-1,5,Fe-4, Mn-4,</w:t>
            </w:r>
            <w:r>
              <w:br/>
            </w:r>
            <w:r>
              <w:rPr>
                <w:rFonts w:ascii="Times New Roman"/>
                <w:b w:val="false"/>
                <w:i w:val="false"/>
                <w:color w:val="000000"/>
                <w:sz w:val="20"/>
              </w:rPr>
              <w:t>Zn-1,5, Mo-0,1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Tenso Coctail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w:t>
            </w:r>
            <w:r>
              <w:br/>
            </w:r>
            <w:r>
              <w:rPr>
                <w:rFonts w:ascii="Times New Roman"/>
                <w:b w:val="false"/>
                <w:i w:val="false"/>
                <w:color w:val="000000"/>
                <w:sz w:val="20"/>
              </w:rPr>
              <w:t>CaO-3,6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Tenso Coctail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w:t>
            </w:r>
            <w:r>
              <w:br/>
            </w:r>
            <w:r>
              <w:rPr>
                <w:rFonts w:ascii="Times New Roman"/>
                <w:b w:val="false"/>
                <w:i w:val="false"/>
                <w:color w:val="000000"/>
                <w:sz w:val="20"/>
              </w:rPr>
              <w:t>CaO-3,6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Brassitrel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MgO-8,3, SО3-28,75, B-8,</w:t>
            </w:r>
            <w:r>
              <w:br/>
            </w:r>
            <w:r>
              <w:rPr>
                <w:rFonts w:ascii="Times New Roman"/>
                <w:b w:val="false"/>
                <w:i w:val="false"/>
                <w:color w:val="000000"/>
                <w:sz w:val="20"/>
              </w:rPr>
              <w:t xml:space="preserve">Vn-7, Mo-0,4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K20-6,4,Cu-1,</w:t>
            </w:r>
            <w:r>
              <w:br/>
            </w:r>
            <w:r>
              <w:rPr>
                <w:rFonts w:ascii="Times New Roman"/>
                <w:b w:val="false"/>
                <w:i w:val="false"/>
                <w:color w:val="000000"/>
                <w:sz w:val="20"/>
              </w:rPr>
              <w:t>Fe-0,3, Mn-1,4,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KOMBIPHOS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P205-29,7, K20-5,1, MgO-4,5, Mn-0,7, Zn-0,34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7-сулы күкірт қышқылды магний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r>
              <w:br/>
            </w:r>
            <w:r>
              <w:rPr>
                <w:rFonts w:ascii="Times New Roman"/>
                <w:b w:val="false"/>
                <w:i w:val="false"/>
                <w:color w:val="000000"/>
                <w:sz w:val="20"/>
              </w:rPr>
              <w:t xml:space="preserve"> (Krista MgS)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r>
              <w:br/>
            </w:r>
            <w:r>
              <w:rPr>
                <w:rFonts w:ascii="Times New Roman"/>
                <w:b w:val="false"/>
                <w:i w:val="false"/>
                <w:color w:val="000000"/>
                <w:sz w:val="20"/>
              </w:rPr>
              <w:t xml:space="preserve"> (Yara Tera Krista MgS)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А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Б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(күкіртқышқылды магний),</w:t>
            </w:r>
            <w:r>
              <w:br/>
            </w:r>
            <w:r>
              <w:rPr>
                <w:rFonts w:ascii="Times New Roman"/>
                <w:b w:val="false"/>
                <w:i w:val="false"/>
                <w:color w:val="000000"/>
                <w:sz w:val="20"/>
              </w:rPr>
              <w:t>В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 7H2O-98,0-98,2;</w:t>
            </w:r>
            <w:r>
              <w:br/>
            </w:r>
            <w:r>
              <w:rPr>
                <w:rFonts w:ascii="Times New Roman"/>
                <w:b w:val="false"/>
                <w:i w:val="false"/>
                <w:color w:val="000000"/>
                <w:sz w:val="20"/>
              </w:rPr>
              <w:t>SO3-13,0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K2O - 46,3</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(калий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r>
              <w:br/>
            </w:r>
            <w:r>
              <w:rPr>
                <w:rFonts w:ascii="Times New Roman"/>
                <w:b w:val="false"/>
                <w:i w:val="false"/>
                <w:color w:val="000000"/>
                <w:sz w:val="20"/>
              </w:rPr>
              <w:t>K2O - 46,3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Multi-K GG калий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K2O-46,2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калийлі селитра СХ маркасы (калий нитраты)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 - 46,7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MgO-15</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MAG (магний нитраты)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MgO-15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азотқышқылды магний (магний селитрасы)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 -19-21, фульвоқышқылы-3-5, ульминді қышқыл және гумин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аминқышқылы-9,3,</w:t>
            </w:r>
            <w:r>
              <w:br/>
            </w:r>
            <w:r>
              <w:rPr>
                <w:rFonts w:ascii="Times New Roman"/>
                <w:b w:val="false"/>
                <w:i w:val="false"/>
                <w:color w:val="000000"/>
                <w:sz w:val="20"/>
              </w:rPr>
              <w:t>N-2,1, B-0,02, Zn-0,07,</w:t>
            </w:r>
            <w:r>
              <w:br/>
            </w:r>
            <w:r>
              <w:rPr>
                <w:rFonts w:ascii="Times New Roman"/>
                <w:b w:val="false"/>
                <w:i w:val="false"/>
                <w:color w:val="000000"/>
                <w:sz w:val="20"/>
              </w:rPr>
              <w:t>Mn-0,04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 20,</w:t>
            </w:r>
            <w:r>
              <w:br/>
            </w:r>
            <w:r>
              <w:rPr>
                <w:rFonts w:ascii="Times New Roman"/>
                <w:b w:val="false"/>
                <w:i w:val="false"/>
                <w:color w:val="000000"/>
                <w:sz w:val="20"/>
              </w:rPr>
              <w:t>N-5,5, B-1,5, Zn-0,1, Mn-0,1, Fe-1,0, Mg-0,8,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P2О5-3, K2О-3,</w:t>
            </w:r>
            <w:r>
              <w:br/>
            </w:r>
            <w:r>
              <w:rPr>
                <w:rFonts w:ascii="Times New Roman"/>
                <w:b w:val="false"/>
                <w:i w:val="false"/>
                <w:color w:val="000000"/>
                <w:sz w:val="20"/>
              </w:rPr>
              <w:t>теңіз балдырларының экстракты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VitaТМ Azos 300ТМ</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Complex 12-11-18 хлорсыз кешенді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K2O-18, MgO-2,7, SO3-20, B-0,015, Mn-0,02, Zn-0,02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"Старт"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аминқышқылы-5,5, полисахаридтер-7,0,</w:t>
            </w:r>
            <w:r>
              <w:br/>
            </w:r>
            <w:r>
              <w:rPr>
                <w:rFonts w:ascii="Times New Roman"/>
                <w:b w:val="false"/>
                <w:i w:val="false"/>
                <w:color w:val="000000"/>
                <w:sz w:val="20"/>
              </w:rPr>
              <w:t>N-4,5, Р2О5-5,0,</w:t>
            </w:r>
            <w:r>
              <w:br/>
            </w:r>
            <w:r>
              <w:rPr>
                <w:rFonts w:ascii="Times New Roman"/>
                <w:b w:val="false"/>
                <w:i w:val="false"/>
                <w:color w:val="000000"/>
                <w:sz w:val="20"/>
              </w:rPr>
              <w:t>К2О- 2,5, MgO-1,0,</w:t>
            </w:r>
            <w:r>
              <w:br/>
            </w:r>
            <w:r>
              <w:rPr>
                <w:rFonts w:ascii="Times New Roman"/>
                <w:b w:val="false"/>
                <w:i w:val="false"/>
                <w:color w:val="000000"/>
                <w:sz w:val="20"/>
              </w:rPr>
              <w:t>Fe-0,2, Mn-0,2, Zn-0,2,</w:t>
            </w:r>
            <w:r>
              <w:br/>
            </w:r>
            <w:r>
              <w:rPr>
                <w:rFonts w:ascii="Times New Roman"/>
                <w:b w:val="false"/>
                <w:i w:val="false"/>
                <w:color w:val="000000"/>
                <w:sz w:val="20"/>
              </w:rPr>
              <w:t>Cu-0,1, B-0,1,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"Универсал"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аминқышқылы-10,0,</w:t>
            </w:r>
            <w:r>
              <w:br/>
            </w:r>
            <w:r>
              <w:rPr>
                <w:rFonts w:ascii="Times New Roman"/>
                <w:b w:val="false"/>
                <w:i w:val="false"/>
                <w:color w:val="000000"/>
                <w:sz w:val="20"/>
              </w:rPr>
              <w:t>N-6,0, К2О-3,0, SO3- 5,0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Биостим органо-минералды тыңайтқышы "Рост"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аминқышқылы-4,0, N-4,0, Р2О5-10,0, SO3- 1,0,</w:t>
            </w:r>
            <w:r>
              <w:br/>
            </w:r>
            <w:r>
              <w:rPr>
                <w:rFonts w:ascii="Times New Roman"/>
                <w:b w:val="false"/>
                <w:i w:val="false"/>
                <w:color w:val="000000"/>
                <w:sz w:val="20"/>
              </w:rPr>
              <w:t>MgO-2,0, Fe-0,4, Mn-0,2,</w:t>
            </w:r>
            <w:r>
              <w:br/>
            </w:r>
            <w:r>
              <w:rPr>
                <w:rFonts w:ascii="Times New Roman"/>
                <w:b w:val="false"/>
                <w:i w:val="false"/>
                <w:color w:val="000000"/>
                <w:sz w:val="20"/>
              </w:rPr>
              <w:t>Zn-0,2,B-0,1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"Зерновой"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аминқышқылы-7,0, N-5,5, Р2О5-4,5, К2О- 4,0, SO3-2,0,</w:t>
            </w:r>
            <w:r>
              <w:br/>
            </w:r>
            <w:r>
              <w:rPr>
                <w:rFonts w:ascii="Times New Roman"/>
                <w:b w:val="false"/>
                <w:i w:val="false"/>
                <w:color w:val="000000"/>
                <w:sz w:val="20"/>
              </w:rPr>
              <w:t>MgO-2,0, Fe-0,3, Mn-0,7,</w:t>
            </w:r>
            <w:r>
              <w:br/>
            </w:r>
            <w:r>
              <w:rPr>
                <w:rFonts w:ascii="Times New Roman"/>
                <w:b w:val="false"/>
                <w:i w:val="false"/>
                <w:color w:val="000000"/>
                <w:sz w:val="20"/>
              </w:rPr>
              <w:t>Zn-0,6, Cu-0,4, B-0,2,</w:t>
            </w:r>
            <w:r>
              <w:br/>
            </w:r>
            <w:r>
              <w:rPr>
                <w:rFonts w:ascii="Times New Roman"/>
                <w:b w:val="false"/>
                <w:i w:val="false"/>
                <w:color w:val="000000"/>
                <w:sz w:val="20"/>
              </w:rPr>
              <w:t xml:space="preserve"> Mo-0,02, Co-0,02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"Масличный"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аминқышқылы-6,0, N-1,2, SO3-8,0, MgO-3,0, Fe-0,2, Mn-1,0, Zn-0,2, Cu-0,1,</w:t>
            </w:r>
            <w:r>
              <w:br/>
            </w:r>
            <w:r>
              <w:rPr>
                <w:rFonts w:ascii="Times New Roman"/>
                <w:b w:val="false"/>
                <w:i w:val="false"/>
                <w:color w:val="000000"/>
                <w:sz w:val="20"/>
              </w:rPr>
              <w:t>B-0,7, Mo-0,04, Co-0,02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Биостим органо-минералды тыңайтқышы "Свекла"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аминқышқылы-6,0,N-3,5, SO3-2,0,MgO-2,5, Fe-0,03,Mn-1,2, Zn-0,5, Cu-0,03, B-0,5, Mo-0,02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6:14:35+2MgO+МЭ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K-35+2MgO+MЭ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12:8:31+2MgO+МЭ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K-31+2MgO+MЭ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13:40:13+МЭ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15:15:30+1,5MgO+МЭ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K-30+1,5MgO+MЭ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18:18:18+3MgO+МЭ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K-18+3MgO+MЭ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маркасы 20:20:20+МЭ</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K-20+MЭ</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w:t>
            </w:r>
            <w:r>
              <w:br/>
            </w:r>
            <w:r>
              <w:rPr>
                <w:rFonts w:ascii="Times New Roman"/>
                <w:b w:val="false"/>
                <w:i w:val="false"/>
                <w:color w:val="000000"/>
                <w:sz w:val="20"/>
              </w:rPr>
              <w:t>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(Фертигрейн дәнді дақылдарға)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K-2,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(Фертигрейн майлы дақылдарға)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P-3, K-2, Mg-1,5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w:t>
            </w:r>
            <w:r>
              <w:br/>
            </w:r>
            <w:r>
              <w:rPr>
                <w:rFonts w:ascii="Times New Roman"/>
                <w:b w:val="false"/>
                <w:i w:val="false"/>
                <w:color w:val="000000"/>
                <w:sz w:val="20"/>
              </w:rPr>
              <w:t>(TECAMIN RAIZ)</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w:t>
            </w:r>
            <w:r>
              <w:br/>
            </w:r>
            <w:r>
              <w:rPr>
                <w:rFonts w:ascii="Times New Roman"/>
                <w:b w:val="false"/>
                <w:i w:val="false"/>
                <w:color w:val="000000"/>
                <w:sz w:val="20"/>
              </w:rPr>
              <w:t>Mn-0,3, Zn-0,15,</w:t>
            </w:r>
            <w:r>
              <w:br/>
            </w:r>
            <w:r>
              <w:rPr>
                <w:rFonts w:ascii="Times New Roman"/>
                <w:b w:val="false"/>
                <w:i w:val="false"/>
                <w:color w:val="000000"/>
                <w:sz w:val="20"/>
              </w:rPr>
              <w:t>Cu-0,05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r>
              <w:br/>
            </w:r>
            <w:r>
              <w:rPr>
                <w:rFonts w:ascii="Times New Roman"/>
                <w:b w:val="false"/>
                <w:i w:val="false"/>
                <w:color w:val="000000"/>
                <w:sz w:val="20"/>
              </w:rPr>
              <w:t>(TECAMIN BRIX)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r>
              <w:br/>
            </w:r>
            <w:r>
              <w:rPr>
                <w:rFonts w:ascii="Times New Roman"/>
                <w:b w:val="false"/>
                <w:i w:val="false"/>
                <w:color w:val="000000"/>
                <w:sz w:val="20"/>
              </w:rPr>
              <w:t>(TEKAMIN FLOWER)</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Р-1, К-1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антисоль (AGRIFUL ANTISAL)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w:t>
            </w:r>
            <w:r>
              <w:br/>
            </w:r>
            <w:r>
              <w:rPr>
                <w:rFonts w:ascii="Times New Roman"/>
                <w:b w:val="false"/>
                <w:i w:val="false"/>
                <w:color w:val="000000"/>
                <w:sz w:val="20"/>
              </w:rPr>
              <w:t>Cu-0,3, B-1,2, Mo-1,2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Микс</w:t>
            </w:r>
            <w:r>
              <w:br/>
            </w:r>
            <w:r>
              <w:rPr>
                <w:rFonts w:ascii="Times New Roman"/>
                <w:b w:val="false"/>
                <w:i w:val="false"/>
                <w:color w:val="000000"/>
                <w:sz w:val="20"/>
              </w:rPr>
              <w:t>(TECHNOKEL Mix)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 Zn-0,6, Mn-3,3, Cu-0,3, B-0,7, Mo-0,1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мырыш (TECNOKEL AMINO Zn)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 (TECNOKEL Fe)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Fe-9,8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К/ТЕКНОКЕЛЬ КАЛИЙ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S/ТЕКНОКЕЛЬ СЕРА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w:t>
            </w:r>
            <w:r>
              <w:br/>
            </w:r>
            <w:r>
              <w:rPr>
                <w:rFonts w:ascii="Times New Roman"/>
                <w:b w:val="false"/>
                <w:i w:val="false"/>
                <w:color w:val="000000"/>
                <w:sz w:val="20"/>
              </w:rPr>
              <w:t xml:space="preserve"> (CONTROLPHYT РК)</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PH (TECNOPHYT PH)</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поли-гиброки-карбоқышқылы-20, N-2, P-2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 25-0-0 Plus 0,5 % B</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АктиВейв (ActiWave)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B-0,02, C-12, Fe-0,5 (EDTA), Zn-0,08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K2O-8, C-8, Fe - 0,02 (EDDHSA)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ТЕ (Kendal TE)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Cu-23, Mn-0,5, Zn-0,5,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Брексил Комби (Brexil Combi)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w:t>
            </w:r>
            <w:r>
              <w:br/>
            </w:r>
            <w:r>
              <w:rPr>
                <w:rFonts w:ascii="Times New Roman"/>
                <w:b w:val="false"/>
                <w:i w:val="false"/>
                <w:color w:val="000000"/>
                <w:sz w:val="20"/>
              </w:rPr>
              <w:t>Mn-2,6, Mo - 0,2, Zn-1,1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 - 1,0,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w:t>
            </w:r>
            <w:r>
              <w:br/>
            </w:r>
            <w:r>
              <w:rPr>
                <w:rFonts w:ascii="Times New Roman"/>
                <w:b w:val="false"/>
                <w:i w:val="false"/>
                <w:color w:val="000000"/>
                <w:sz w:val="20"/>
              </w:rPr>
              <w:t>Fe-4,0, Mn-4,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Fe-10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 Zn)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С (Calbit C)</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(Kendal) 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К2O-15,5, C-3, GEA 249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минералды тыңайтқышы (Master 13:40:13)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Р205-5;К2O-30, MgO-2,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MgO-3, SO3- 6, B-0,02, Cu-0,005, Fe-0,07,Mn-0,03,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Р205-20;К2O-20,</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SO3- 25, 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w:t>
            </w:r>
            <w:r>
              <w:br/>
            </w:r>
            <w:r>
              <w:rPr>
                <w:rFonts w:ascii="Times New Roman"/>
                <w:b w:val="false"/>
                <w:i w:val="false"/>
                <w:color w:val="000000"/>
                <w:sz w:val="20"/>
              </w:rPr>
              <w:t>B-0,02, Cu-0,005, Fe-0,07, Mn-0,03,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(Plantafol 10:54:10)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(Plantafol 20:20:20)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w:t>
            </w:r>
            <w:r>
              <w:br/>
            </w:r>
            <w:r>
              <w:rPr>
                <w:rFonts w:ascii="Times New Roman"/>
                <w:b w:val="false"/>
                <w:i w:val="false"/>
                <w:color w:val="000000"/>
                <w:sz w:val="20"/>
              </w:rPr>
              <w:t>(Plantafol 30:10:10)</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Р205-15; К2O-45,</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w:t>
            </w:r>
            <w:r>
              <w:br/>
            </w:r>
            <w:r>
              <w:rPr>
                <w:rFonts w:ascii="Times New Roman"/>
                <w:b w:val="false"/>
                <w:i w:val="false"/>
                <w:color w:val="000000"/>
                <w:sz w:val="20"/>
              </w:rPr>
              <w:t>(Plantafol 5:15:45)</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Р205-10; К2O-10,</w:t>
            </w:r>
            <w:r>
              <w:br/>
            </w:r>
            <w:r>
              <w:rPr>
                <w:rFonts w:ascii="Times New Roman"/>
                <w:b w:val="false"/>
                <w:i w:val="false"/>
                <w:color w:val="000000"/>
                <w:sz w:val="20"/>
              </w:rPr>
              <w:t>B-0,02, Cu-0,05, Fe-0,1,</w:t>
            </w:r>
            <w:r>
              <w:br/>
            </w:r>
            <w:r>
              <w:rPr>
                <w:rFonts w:ascii="Times New Roman"/>
                <w:b w:val="false"/>
                <w:i w:val="false"/>
                <w:color w:val="000000"/>
                <w:sz w:val="20"/>
              </w:rPr>
              <w:t>Mn-0,05,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Радифарм (Radifarm)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C-10,</w:t>
            </w:r>
            <w:r>
              <w:br/>
            </w:r>
            <w:r>
              <w:rPr>
                <w:rFonts w:ascii="Times New Roman"/>
                <w:b w:val="false"/>
                <w:i w:val="false"/>
                <w:color w:val="000000"/>
                <w:sz w:val="20"/>
              </w:rPr>
              <w:t>Zn-(EDTA)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Мегафол (Megafol)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(Sweet)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w:t>
            </w:r>
            <w:r>
              <w:br/>
            </w:r>
            <w:r>
              <w:rPr>
                <w:rFonts w:ascii="Times New Roman"/>
                <w:b w:val="false"/>
                <w:i w:val="false"/>
                <w:color w:val="000000"/>
                <w:sz w:val="20"/>
              </w:rPr>
              <w:t xml:space="preserve"> Zn-0,01 (EDTA)</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Бенефит ПЗ (Benefit PZ)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минералды тыңайтқышы</w:t>
            </w:r>
          </w:p>
        </w:tc>
        <w:tc>
          <w:tcPr>
            <w:tcW w:w="8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r>
      <w:tr>
        <w:trPr>
          <w:trHeight w:val="30" w:hRule="atLeast"/>
        </w:trPr>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минералды тыңайтқышы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K2O-6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DMP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(АМИДТІ АЗОТ), P2O5-17% (ФОСФОР ПЕНТОКСИДІ)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Амминосит 33% (Aminosit 33%)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аминқышқылы-33, жалпы N-9,8, органикалық зат-48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бақшалық"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w:t>
            </w:r>
            <w:r>
              <w:br/>
            </w:r>
            <w:r>
              <w:rPr>
                <w:rFonts w:ascii="Times New Roman"/>
                <w:b w:val="false"/>
                <w:i w:val="false"/>
                <w:color w:val="000000"/>
                <w:sz w:val="20"/>
              </w:rPr>
              <w:t xml:space="preserve">Fe-0,4, Zn-0,1, B-0,5, Mn-0,7, Cu-0,01, Mo-0,005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жүзім"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 К-25, MgO-2, B-2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w:t>
            </w:r>
            <w:r>
              <w:br/>
            </w:r>
            <w:r>
              <w:rPr>
                <w:rFonts w:ascii="Times New Roman"/>
                <w:b w:val="false"/>
                <w:i w:val="false"/>
                <w:color w:val="000000"/>
                <w:sz w:val="20"/>
              </w:rPr>
              <w:t>дәнді дақылдарға арналған</w:t>
            </w:r>
            <w:r>
              <w:br/>
            </w:r>
            <w:r>
              <w:rPr>
                <w:rFonts w:ascii="Times New Roman"/>
                <w:b w:val="false"/>
                <w:i w:val="false"/>
                <w:color w:val="000000"/>
                <w:sz w:val="20"/>
              </w:rPr>
              <w:t xml:space="preserve">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w:t>
            </w:r>
            <w:r>
              <w:br/>
            </w:r>
            <w:r>
              <w:rPr>
                <w:rFonts w:ascii="Times New Roman"/>
                <w:b w:val="false"/>
                <w:i w:val="false"/>
                <w:color w:val="000000"/>
                <w:sz w:val="20"/>
              </w:rPr>
              <w:t xml:space="preserve">Fe-0,05, Zn-0,2, B-0,1, Mn-0,2 , Cu-0,2, Mo-0,002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w:t>
            </w:r>
            <w:r>
              <w:br/>
            </w:r>
            <w:r>
              <w:rPr>
                <w:rFonts w:ascii="Times New Roman"/>
                <w:b w:val="false"/>
                <w:i w:val="false"/>
                <w:color w:val="000000"/>
                <w:sz w:val="20"/>
              </w:rPr>
              <w:t>Fe-0,05, Zn-0,2, B-0,1, Mn-0,2 , Cu-0,25, 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w:t>
            </w:r>
            <w:r>
              <w:br/>
            </w:r>
            <w:r>
              <w:rPr>
                <w:rFonts w:ascii="Times New Roman"/>
                <w:b w:val="false"/>
                <w:i w:val="false"/>
                <w:color w:val="000000"/>
                <w:sz w:val="20"/>
              </w:rPr>
              <w:t>картофельный</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w:t>
            </w:r>
            <w:r>
              <w:br/>
            </w:r>
            <w:r>
              <w:rPr>
                <w:rFonts w:ascii="Times New Roman"/>
                <w:b w:val="false"/>
                <w:i w:val="false"/>
                <w:color w:val="000000"/>
                <w:sz w:val="20"/>
              </w:rPr>
              <w:t xml:space="preserve">Zn-0,2, B-0,5, Mn-0,2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майлы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w:t>
            </w:r>
            <w:r>
              <w:br/>
            </w:r>
            <w:r>
              <w:rPr>
                <w:rFonts w:ascii="Times New Roman"/>
                <w:b w:val="false"/>
                <w:i w:val="false"/>
                <w:color w:val="000000"/>
                <w:sz w:val="20"/>
              </w:rPr>
              <w:t>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агрохимикаты (сыра қайнатуға арналған арпа)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жеміс"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w:t>
            </w:r>
            <w:r>
              <w:br/>
            </w:r>
            <w:r>
              <w:rPr>
                <w:rFonts w:ascii="Times New Roman"/>
                <w:b w:val="false"/>
                <w:i w:val="false"/>
                <w:color w:val="000000"/>
                <w:sz w:val="20"/>
              </w:rPr>
              <w:t xml:space="preserve">Fe-0,1, Zn-0,1, B-0,1, Mn-0,1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Р-46; К-30, MgO-2, B-0,2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қант қызылшасы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w:t>
            </w:r>
            <w:r>
              <w:br/>
            </w:r>
            <w:r>
              <w:rPr>
                <w:rFonts w:ascii="Times New Roman"/>
                <w:b w:val="false"/>
                <w:i w:val="false"/>
                <w:color w:val="000000"/>
                <w:sz w:val="20"/>
              </w:rPr>
              <w:t>Mn-1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Қызанақ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w:t>
            </w:r>
            <w:r>
              <w:br/>
            </w:r>
            <w:r>
              <w:rPr>
                <w:rFonts w:ascii="Times New Roman"/>
                <w:b w:val="false"/>
                <w:i w:val="false"/>
                <w:color w:val="000000"/>
                <w:sz w:val="20"/>
              </w:rPr>
              <w:t>Fe-0,08, Zn-0,02, B-0,02,</w:t>
            </w:r>
            <w:r>
              <w:br/>
            </w:r>
            <w:r>
              <w:rPr>
                <w:rFonts w:ascii="Times New Roman"/>
                <w:b w:val="false"/>
                <w:i w:val="false"/>
                <w:color w:val="000000"/>
                <w:sz w:val="20"/>
              </w:rPr>
              <w:t xml:space="preserve">Mn-0,04, Cu-0,005, Mo-0,005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Универсальный 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w:t>
            </w:r>
            <w:r>
              <w:br/>
            </w:r>
            <w:r>
              <w:rPr>
                <w:rFonts w:ascii="Times New Roman"/>
                <w:b w:val="false"/>
                <w:i w:val="false"/>
                <w:color w:val="000000"/>
                <w:sz w:val="20"/>
              </w:rPr>
              <w:t xml:space="preserve">S-2,4, Fe-0,2, Zn-0,052, B-0,02, Mn-0,0025, Cu-0,0025, Mo-0,0025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Мақта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w:t>
            </w:r>
            <w:r>
              <w:br/>
            </w:r>
            <w:r>
              <w:rPr>
                <w:rFonts w:ascii="Times New Roman"/>
                <w:b w:val="false"/>
                <w:i w:val="false"/>
                <w:color w:val="000000"/>
                <w:sz w:val="20"/>
              </w:rPr>
              <w:t xml:space="preserve">Fe-0,01, Zn-0,05, B-1, Mn-0,05, Cu-0,025, Mo-0,001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еркін аминқышқылы - 10, полисахаридтер-6,1, ауксиндер - 0,6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 агрохимикаты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Фертикс</w:t>
            </w:r>
            <w:r>
              <w:br/>
            </w:r>
            <w:r>
              <w:rPr>
                <w:rFonts w:ascii="Times New Roman"/>
                <w:b w:val="false"/>
                <w:i w:val="false"/>
                <w:color w:val="000000"/>
                <w:sz w:val="20"/>
              </w:rPr>
              <w:t>(А маркасы, Б маркасы) агрохимикаты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маркасы: N-15,38, MgO-2,04, SO3-4,62, Cu-0,95,</w:t>
            </w:r>
            <w:r>
              <w:br/>
            </w:r>
            <w:r>
              <w:rPr>
                <w:rFonts w:ascii="Times New Roman"/>
                <w:b w:val="false"/>
                <w:i w:val="false"/>
                <w:color w:val="000000"/>
                <w:sz w:val="20"/>
              </w:rPr>
              <w:t xml:space="preserve"> Fe-0,78, Mn-1,13, Zn-1,1, Mo-0,01, Ti-0,02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маркасы: N-16,15,</w:t>
            </w:r>
            <w:r>
              <w:br/>
            </w:r>
            <w:r>
              <w:rPr>
                <w:rFonts w:ascii="Times New Roman"/>
                <w:b w:val="false"/>
                <w:i w:val="false"/>
                <w:color w:val="000000"/>
                <w:sz w:val="20"/>
              </w:rPr>
              <w:t>MgO-1,92, SO3-2,02,</w:t>
            </w:r>
            <w:r>
              <w:br/>
            </w:r>
            <w:r>
              <w:rPr>
                <w:rFonts w:ascii="Times New Roman"/>
                <w:b w:val="false"/>
                <w:i w:val="false"/>
                <w:color w:val="000000"/>
                <w:sz w:val="20"/>
              </w:rPr>
              <w:t>Cu - 0,3, Fe - 0,35, Mn-0,68, Zn-0,6, Mo-0,01, Ti-0,02,</w:t>
            </w:r>
            <w:r>
              <w:br/>
            </w:r>
            <w:r>
              <w:rPr>
                <w:rFonts w:ascii="Times New Roman"/>
                <w:b w:val="false"/>
                <w:i w:val="false"/>
                <w:color w:val="000000"/>
                <w:sz w:val="20"/>
              </w:rPr>
              <w:t>B-0,6, Na2O-2,88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w:t>
            </w:r>
            <w:r>
              <w:br/>
            </w:r>
            <w:r>
              <w:rPr>
                <w:rFonts w:ascii="Times New Roman"/>
                <w:b w:val="false"/>
                <w:i w:val="false"/>
                <w:color w:val="000000"/>
                <w:sz w:val="20"/>
              </w:rPr>
              <w:t>Phoskraft Mn-Zn</w:t>
            </w:r>
            <w:r>
              <w:br/>
            </w:r>
            <w:r>
              <w:rPr>
                <w:rFonts w:ascii="Times New Roman"/>
                <w:b w:val="false"/>
                <w:i w:val="false"/>
                <w:color w:val="000000"/>
                <w:sz w:val="20"/>
              </w:rPr>
              <w:t xml:space="preserve">минералды тыңайтқышы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P2O5-30, Mn-5, N-3, Zn-5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CaO-10, MgО-5,</w:t>
            </w:r>
            <w:r>
              <w:br/>
            </w:r>
            <w:r>
              <w:rPr>
                <w:rFonts w:ascii="Times New Roman"/>
                <w:b w:val="false"/>
                <w:i w:val="false"/>
                <w:color w:val="000000"/>
                <w:sz w:val="20"/>
              </w:rPr>
              <w:t>Mo-0,07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 K2O-40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Zn-7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Сu-3, аминқышқылы-42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C-75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P2O5-9, K2O-18,</w:t>
            </w:r>
            <w:r>
              <w:br/>
            </w:r>
            <w:r>
              <w:rPr>
                <w:rFonts w:ascii="Times New Roman"/>
                <w:b w:val="false"/>
                <w:i w:val="false"/>
                <w:color w:val="000000"/>
                <w:sz w:val="20"/>
              </w:rPr>
              <w:t>Mn-0,1, Zn-0,1, B-0,05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P2O5-8, K2O-21,</w:t>
            </w:r>
            <w:r>
              <w:br/>
            </w:r>
            <w:r>
              <w:rPr>
                <w:rFonts w:ascii="Times New Roman"/>
                <w:b w:val="false"/>
                <w:i w:val="false"/>
                <w:color w:val="000000"/>
                <w:sz w:val="20"/>
              </w:rPr>
              <w:t>MgO-2, Cu-0,08, Fe-0,2,</w:t>
            </w:r>
            <w:r>
              <w:br/>
            </w:r>
            <w:r>
              <w:rPr>
                <w:rFonts w:ascii="Times New Roman"/>
                <w:b w:val="false"/>
                <w:i w:val="false"/>
                <w:color w:val="000000"/>
                <w:sz w:val="20"/>
              </w:rPr>
              <w:t xml:space="preserve">Mn-0,01, Zn-0,01, С-17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P2O5-5, MgO-5, B-0,2, Fe-2, Mn-4,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P2O5-30, Mn-5, Zn-5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 Mn-20, Zn-10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P2O5-15, K2O-5, SO3-30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w:t>
            </w:r>
            <w:r>
              <w:br/>
            </w:r>
            <w:r>
              <w:rPr>
                <w:rFonts w:ascii="Times New Roman"/>
                <w:b w:val="false"/>
                <w:i w:val="false"/>
                <w:color w:val="000000"/>
                <w:sz w:val="20"/>
              </w:rPr>
              <w:t>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С-23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Zn"</w:t>
            </w:r>
            <w:r>
              <w:br/>
            </w:r>
            <w:r>
              <w:rPr>
                <w:rFonts w:ascii="Times New Roman"/>
                <w:b w:val="false"/>
                <w:i w:val="false"/>
                <w:color w:val="000000"/>
                <w:sz w:val="20"/>
              </w:rPr>
              <w:t xml:space="preserve">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P2O5 - 33, Zn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Cu"</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 P2O5 - 22, Cu - 4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Mn"</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PK"</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K2O-20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маркалы Vittafos</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P2O5 - 27, K2O - 18,</w:t>
            </w:r>
            <w:r>
              <w:br/>
            </w:r>
            <w:r>
              <w:rPr>
                <w:rFonts w:ascii="Times New Roman"/>
                <w:b w:val="false"/>
                <w:i w:val="false"/>
                <w:color w:val="000000"/>
                <w:sz w:val="20"/>
              </w:rPr>
              <w:t>B - 0,01, Cu - 0,02, Mn - 0,02, Mo - 0,001, Zn - 0,02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 маркалыVittafos</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P2O5 - 27, K2O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- 3, MgO- 7, Zn- 2,</w:t>
            </w:r>
            <w:r>
              <w:br/>
            </w:r>
            <w:r>
              <w:rPr>
                <w:rFonts w:ascii="Times New Roman"/>
                <w:b w:val="false"/>
                <w:i w:val="false"/>
                <w:color w:val="000000"/>
                <w:sz w:val="20"/>
              </w:rPr>
              <w:t>Mo-0,05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"Molibor"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- 2, B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"Polystim Global"</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P2O5 - 11, К2О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"Nematan"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аминқышқылы - 25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"Start-Up"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"Alginamin"</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C - 9,5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"Ammasol"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N- 12, SO3 - 65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"Humika PLUS"</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"Gemmastim"</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- 5, Zn - 5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"Kalisol"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 - 25, ЅО3- 42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"Boramin"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B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"Biostim"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аминқышқылы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Kraft"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 - 24%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"Folixir"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P2O5 - 8, K2O - 16,Mg - 2, B- 0,02, Cu - 0,05, Fe- 0,1, Mn - 0,05, Mo-0,005, Zn - 0,1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"Caramba"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C- 11,4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"Calvelox"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"Cabamin"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CaO - 12, B - 3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"Curadrip"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"Carmina"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 C-20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"Growcal"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CaO - 18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маркасы:10-52-10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P2O5 -52, K2O – 10,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13-6-26+8 CaO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- 13, P2O5 -6, K2O – 26, CaO- 8,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w:t>
            </w:r>
            <w:r>
              <w:br/>
            </w:r>
            <w:r>
              <w:rPr>
                <w:rFonts w:ascii="Times New Roman"/>
                <w:b w:val="false"/>
                <w:i w:val="false"/>
                <w:color w:val="000000"/>
                <w:sz w:val="20"/>
              </w:rPr>
              <w:t>15-5-30+2MgO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P2O5 -5, K2O – 30, MgO - 2,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15-30-15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P2O5 -30, K2O – 15,</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w:t>
            </w:r>
            <w:r>
              <w:br/>
            </w:r>
            <w:r>
              <w:rPr>
                <w:rFonts w:ascii="Times New Roman"/>
                <w:b w:val="false"/>
                <w:i w:val="false"/>
                <w:color w:val="000000"/>
                <w:sz w:val="20"/>
              </w:rPr>
              <w:t>16-8-24+2MgO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- 16, P2O5 -8, K2O – 24, MgO - 2,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w:t>
            </w:r>
            <w:r>
              <w:br/>
            </w:r>
            <w:r>
              <w:rPr>
                <w:rFonts w:ascii="Times New Roman"/>
                <w:b w:val="false"/>
                <w:i w:val="false"/>
                <w:color w:val="000000"/>
                <w:sz w:val="20"/>
              </w:rPr>
              <w:t>18-18-18+1MgO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P2O5 -18, K2O – 18, MgO - 1, B – 0,01, Cu – 0,01, Fe – 0,02, Mn – 0,01,</w:t>
            </w:r>
            <w:r>
              <w:br/>
            </w:r>
            <w:r>
              <w:rPr>
                <w:rFonts w:ascii="Times New Roman"/>
                <w:b w:val="false"/>
                <w:i w:val="false"/>
                <w:color w:val="000000"/>
                <w:sz w:val="20"/>
              </w:rPr>
              <w:t>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20-10-20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P2O5 -10, K2O – 20,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20-20-20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P2O5 -20, K2O – 20,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12-61-0 (MAP)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P2O5 -61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18-44-0 (UP)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0-52-34 (MKP)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P2O5 -52, K2O –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13-0-46 (NOP)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K2O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0-0-51 (SOP)</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-51, SO3-47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15-0-0 + 27 CaO (CN)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11-0-0 + 15 MgO (MN)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MgO-15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"Magnesium Sulphate"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МgО-16, SО3-32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0-60-20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60, K2O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0-0-61 (KCl)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8-20-30</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P2O5 -20, K2O – 30,</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3-5-55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P2O5 -5, K2O – 55,</w:t>
            </w:r>
            <w:r>
              <w:br/>
            </w:r>
            <w:r>
              <w:rPr>
                <w:rFonts w:ascii="Times New Roman"/>
                <w:b w:val="false"/>
                <w:i w:val="false"/>
                <w:color w:val="000000"/>
                <w:sz w:val="20"/>
              </w:rPr>
              <w:t>B – 0,01, Cu – 0,01, Fe – 0,02, 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кешенді тыңайтқышы, маркасы 3-8-42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P2O5 -8, K2O – 42,</w:t>
            </w:r>
            <w:r>
              <w:br/>
            </w:r>
            <w:r>
              <w:rPr>
                <w:rFonts w:ascii="Times New Roman"/>
                <w:b w:val="false"/>
                <w:i w:val="false"/>
                <w:color w:val="000000"/>
                <w:sz w:val="20"/>
              </w:rPr>
              <w:t>B – 0,01, Cu – 0,01, Fe – 0,02,</w:t>
            </w:r>
            <w:r>
              <w:br/>
            </w:r>
            <w:r>
              <w:rPr>
                <w:rFonts w:ascii="Times New Roman"/>
                <w:b w:val="false"/>
                <w:i w:val="false"/>
                <w:color w:val="000000"/>
                <w:sz w:val="20"/>
              </w:rPr>
              <w:t>Mn – 0,01, Mo – 0,005,</w:t>
            </w:r>
            <w:r>
              <w:br/>
            </w:r>
            <w:r>
              <w:rPr>
                <w:rFonts w:ascii="Times New Roman"/>
                <w:b w:val="false"/>
                <w:i w:val="false"/>
                <w:color w:val="000000"/>
                <w:sz w:val="20"/>
              </w:rPr>
              <w:t>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кешенді тыңайтқышы, маркасы 0-40-40+Micro</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P2O5 -40, K2O – 40, B – 0,01, Cu – 0,01, Fe – 0,02, Mn – 0,01, Mo – 0,005, Zn - 0,01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"Fosiram"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- 20, MgO-3,</w:t>
            </w:r>
            <w:r>
              <w:br/>
            </w:r>
            <w:r>
              <w:rPr>
                <w:rFonts w:ascii="Times New Roman"/>
                <w:b w:val="false"/>
                <w:i w:val="false"/>
                <w:color w:val="000000"/>
                <w:sz w:val="20"/>
              </w:rPr>
              <w:t>Cu - 12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"Etidot 67"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"Ferromax"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"Ferrovit"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"Micrall"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 Fe-4, Mn-4, Mo-0,1, Zn-1,5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"Growbor"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В - 17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"Microlan"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Mn-0,5, Zn-0,5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"Sancrop" 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"Nutrimic Plus"</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 -5, MgO-3,5, B-0,1, Fe-3, Mn-4, Zn-6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"Vittaspray"</w:t>
            </w:r>
            <w:r>
              <w:br/>
            </w:r>
            <w:r>
              <w:rPr>
                <w:rFonts w:ascii="Times New Roman"/>
                <w:b w:val="false"/>
                <w:i w:val="false"/>
                <w:color w:val="000000"/>
                <w:sz w:val="20"/>
              </w:rPr>
              <w:t>кешенді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P2O5-10, K2O -20, CaO-1,5, MgO-1,5, B-1,5, Cu-0,5, Fe-0,1, Mn-0,5, Mo-0,2, Zn-4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K2O-15,2, P2O5-6,6, жалпы</w:t>
            </w:r>
            <w:r>
              <w:br/>
            </w:r>
            <w:r>
              <w:rPr>
                <w:rFonts w:ascii="Times New Roman"/>
                <w:b w:val="false"/>
                <w:i w:val="false"/>
                <w:color w:val="000000"/>
                <w:sz w:val="20"/>
              </w:rPr>
              <w:t>N-6,6, нитратты N-2,5,</w:t>
            </w:r>
            <w:r>
              <w:br/>
            </w:r>
            <w:r>
              <w:rPr>
                <w:rFonts w:ascii="Times New Roman"/>
                <w:b w:val="false"/>
                <w:i w:val="false"/>
                <w:color w:val="000000"/>
                <w:sz w:val="20"/>
              </w:rPr>
              <w:t>SO3-4,6, Mn-0,33, Cu-0,12, Zn-0,07, Fe-0,07, Mo-0,07,</w:t>
            </w:r>
            <w:r>
              <w:br/>
            </w:r>
            <w:r>
              <w:rPr>
                <w:rFonts w:ascii="Times New Roman"/>
                <w:b w:val="false"/>
                <w:i w:val="false"/>
                <w:color w:val="000000"/>
                <w:sz w:val="20"/>
              </w:rPr>
              <w:t xml:space="preserve"> B-0,01, Se-0,003, Co-0,001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K2O-4,11, P2O5-2,47, SO3-2,33, MgO-0,48, Zn-0,27, Cu-0,14, Mo-0,07, Fe-0,04,</w:t>
            </w:r>
            <w:r>
              <w:br/>
            </w:r>
            <w:r>
              <w:rPr>
                <w:rFonts w:ascii="Times New Roman"/>
                <w:b w:val="false"/>
                <w:i w:val="false"/>
                <w:color w:val="000000"/>
                <w:sz w:val="20"/>
              </w:rPr>
              <w:t>B-0,03, Mn-0,02, Se-0,03,</w:t>
            </w:r>
            <w:r>
              <w:br/>
            </w:r>
            <w:r>
              <w:rPr>
                <w:rFonts w:ascii="Times New Roman"/>
                <w:b w:val="false"/>
                <w:i w:val="false"/>
                <w:color w:val="000000"/>
                <w:sz w:val="20"/>
              </w:rPr>
              <w:t>Co-0,01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N-5,53, SO3-4,88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 Cu-11,14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P2O5-27,7, N-9,7, K2O-6,8, MgO-0,27, SO3-0,53, Zn-0,4,</w:t>
            </w:r>
            <w:r>
              <w:br/>
            </w:r>
            <w:r>
              <w:rPr>
                <w:rFonts w:ascii="Times New Roman"/>
                <w:b w:val="false"/>
                <w:i w:val="false"/>
                <w:color w:val="000000"/>
                <w:sz w:val="20"/>
              </w:rPr>
              <w:t>Cu-0,13, Fe-0,16, Mn-0,08,</w:t>
            </w:r>
            <w:r>
              <w:br/>
            </w:r>
            <w:r>
              <w:rPr>
                <w:rFonts w:ascii="Times New Roman"/>
                <w:b w:val="false"/>
                <w:i w:val="false"/>
                <w:color w:val="000000"/>
                <w:sz w:val="20"/>
              </w:rPr>
              <w:t>B-0,23, Mo-0,08, Co-0,02,</w:t>
            </w:r>
            <w:r>
              <w:br/>
            </w:r>
            <w:r>
              <w:rPr>
                <w:rFonts w:ascii="Times New Roman"/>
                <w:b w:val="false"/>
                <w:i w:val="false"/>
                <w:color w:val="000000"/>
                <w:sz w:val="20"/>
              </w:rPr>
              <w:t>аминқышқылы-2,0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w:t>
            </w:r>
            <w:r>
              <w:br/>
            </w:r>
            <w:r>
              <w:rPr>
                <w:rFonts w:ascii="Times New Roman"/>
                <w:b w:val="false"/>
                <w:i w:val="false"/>
                <w:color w:val="000000"/>
                <w:sz w:val="20"/>
              </w:rPr>
              <w:t>Co-0,11, Ni-0,006, N-3,2, K2O-0,06, SO3-9,34,</w:t>
            </w:r>
            <w:r>
              <w:br/>
            </w:r>
            <w:r>
              <w:rPr>
                <w:rFonts w:ascii="Times New Roman"/>
                <w:b w:val="false"/>
                <w:i w:val="false"/>
                <w:color w:val="000000"/>
                <w:sz w:val="20"/>
              </w:rPr>
              <w:t>MgO-2,28,</w:t>
            </w:r>
            <w:r>
              <w:br/>
            </w:r>
            <w:r>
              <w:rPr>
                <w:rFonts w:ascii="Times New Roman"/>
                <w:b w:val="false"/>
                <w:i w:val="false"/>
                <w:color w:val="000000"/>
                <w:sz w:val="20"/>
              </w:rPr>
              <w:t>аминқышқылы-15,0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маркасы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w:t>
            </w:r>
            <w:r>
              <w:br/>
            </w:r>
            <w:r>
              <w:rPr>
                <w:rFonts w:ascii="Times New Roman"/>
                <w:b w:val="false"/>
                <w:i w:val="false"/>
                <w:color w:val="000000"/>
                <w:sz w:val="20"/>
              </w:rPr>
              <w:t>Mn-0,37, Fe-0,54, MgO-2,37, SO3-15,2, Co-0,23, Li-0,06, Ni-0,002,</w:t>
            </w:r>
            <w:r>
              <w:br/>
            </w:r>
            <w:r>
              <w:rPr>
                <w:rFonts w:ascii="Times New Roman"/>
                <w:b w:val="false"/>
                <w:i w:val="false"/>
                <w:color w:val="000000"/>
                <w:sz w:val="20"/>
              </w:rPr>
              <w:t>аминқышқылы-15,0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питание марка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P2O5-0,55, K2O-3,58, Mo-0,67, B-0,57, Cr-0,12,</w:t>
            </w:r>
            <w:r>
              <w:br/>
            </w:r>
            <w:r>
              <w:rPr>
                <w:rFonts w:ascii="Times New Roman"/>
                <w:b w:val="false"/>
                <w:i w:val="false"/>
                <w:color w:val="000000"/>
                <w:sz w:val="20"/>
              </w:rPr>
              <w:t>V-0,09, Se-0,02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S-15, Cu-3, Mn-4,</w:t>
            </w:r>
            <w:r>
              <w:br/>
            </w:r>
            <w:r>
              <w:rPr>
                <w:rFonts w:ascii="Times New Roman"/>
                <w:b w:val="false"/>
                <w:i w:val="false"/>
                <w:color w:val="000000"/>
                <w:sz w:val="20"/>
              </w:rPr>
              <w:t>Mo-0,04 Zn-3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N-6, MgO-5, Mn-1,</w:t>
            </w:r>
            <w:r>
              <w:br/>
            </w:r>
            <w:r>
              <w:rPr>
                <w:rFonts w:ascii="Times New Roman"/>
                <w:b w:val="false"/>
                <w:i w:val="false"/>
                <w:color w:val="000000"/>
                <w:sz w:val="20"/>
              </w:rPr>
              <w:t>Mo-0,04 Zn-0,1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(Нутрисид)</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Cu-0,7, Mn-0,5, Zn-1,7, N-3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 Max</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P-48, Mn-0,1, Fe-0,6,</w:t>
            </w:r>
            <w:r>
              <w:br/>
            </w:r>
            <w:r>
              <w:rPr>
                <w:rFonts w:ascii="Times New Roman"/>
                <w:b w:val="false"/>
                <w:i w:val="false"/>
                <w:color w:val="000000"/>
                <w:sz w:val="20"/>
              </w:rPr>
              <w:t>Zn-1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(белсенді) аминқышқылы-10%, барлығы N-3, с.і. аммонийлі-0,6, нитратты-0,7, ограникалық 1,7, P2O5-1, K2O-1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P2O5-18, K2O-16,</w:t>
            </w:r>
            <w:r>
              <w:br/>
            </w:r>
            <w:r>
              <w:rPr>
                <w:rFonts w:ascii="Times New Roman"/>
                <w:b w:val="false"/>
                <w:i w:val="false"/>
                <w:color w:val="000000"/>
                <w:sz w:val="20"/>
              </w:rPr>
              <w:t>(Р и К калий фосфиті түрінде-КН2РО3), салицил қышқылы, бетаиндер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 К-SI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хелатты-15, Si2O-10 хелаттаушы агент EDTA-2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зат-46,5, гумин қышқылы-38,9, фульвоқышқылы-7,6, N-0,014, P2O5-1,67, K2O-2,98, Fe-31,2, CaO-56,7, MgO-67,1, Co-0,051, Zn-0,23, </w:t>
            </w:r>
            <w:r>
              <w:br/>
            </w:r>
            <w:r>
              <w:rPr>
                <w:rFonts w:ascii="Times New Roman"/>
                <w:b w:val="false"/>
                <w:i w:val="false"/>
                <w:color w:val="000000"/>
                <w:sz w:val="20"/>
              </w:rPr>
              <w:t>
Cu-0,30, Mn-31,4, Mo-0,10, Si2O-63,1, құрғақ қалдық – 8,4, күл – 5,58, pH-7,2 бірлік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"Волски Моноформы" сұйық микротыңайтқышы, "Волски Моно-Сера"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SO3-72, MgO-2,3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сұйық микротыңайтқышы, "Волски Моно-Бор"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"Микромак"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0,61-3,55, Zn:0,52-3,11, В:0,18-0,61, Mn:0,18-0,49, Fe:0,19-0,49, Mo:0,27-1,14,</w:t>
            </w:r>
            <w:r>
              <w:br/>
            </w:r>
            <w:r>
              <w:rPr>
                <w:rFonts w:ascii="Times New Roman"/>
                <w:b w:val="false"/>
                <w:i w:val="false"/>
                <w:color w:val="000000"/>
                <w:sz w:val="20"/>
              </w:rPr>
              <w:t>Со:0,18-0,31, Se: 0,004-0,012, Cr: 0,031-0,194, Ni:0,008-0,015, Li:0,044-0,129, V:0,034-0,158, N:0,3-4,4, P2О5:0,2-0,6, K2О:0,84-5,9, SО3:1,0-5,0, MgО:0,34-2,08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"Микроэл"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 Zn: 1,3, В: 0,15, Mn: 0,31, Fe: 0,3, Mo: 0,2, Со: 0,08, Se:0,009, Cr:0,001, Ni: 0,006, Li: 0,04, N: 0,4, K2О: 0,03, SО3:5,7, MgО: 1,32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сұйық кешенді минералды тыңайтқыш "Экомак"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сұйық кешенді минералды тыңайтқыш, "Страда N"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w:t>
            </w:r>
            <w:r>
              <w:br/>
            </w:r>
            <w:r>
              <w:rPr>
                <w:rFonts w:ascii="Times New Roman"/>
                <w:b w:val="false"/>
                <w:i w:val="false"/>
                <w:color w:val="000000"/>
                <w:sz w:val="20"/>
              </w:rPr>
              <w:t>Mn:0,05, Fe:0,03, Mo:0,05, Со:0,001, Se:0,001, N:27, P2О5:2, K2О:3, SО3:1,26, MgО: 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"Страда" сұйық кешенді минералды тыңайтқыш, "Страда Р" маркасы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w:t>
            </w:r>
            <w:r>
              <w:br/>
            </w:r>
            <w:r>
              <w:rPr>
                <w:rFonts w:ascii="Times New Roman"/>
                <w:b w:val="false"/>
                <w:i w:val="false"/>
                <w:color w:val="000000"/>
                <w:sz w:val="20"/>
              </w:rPr>
              <w:t>Mn:0,05, Fe:0,07, Mo:0,05, Со:0,01, Se:0,002, N:5, P2О5:20, K2О:5, SО3:0,8, MgО:0,18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18-18-18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20-20-20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15-30-15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15-5-30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13-40-13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Р:40 К:13+ТЕ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Oligreen 13-5-40 маркалы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Р:5 К:40+ТЕ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18-18-18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20-20-20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15-30-15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SOP 0.0.51 (47)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К:51+47SO3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IRON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MAXSOLI 20-20-20+ME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Cu-0,01, Fe-0,02, Mn-0,01, Zn-0,01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BZnFe</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Zn-9, Fe-5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ZINC</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LABEL BORON</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6.48.18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P-48, К-18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8.16.40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P-16, К-40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8.24.16 + 10 CaO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К-16, CaO-10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13.40.13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К-13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20.20.20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К-20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15.30.15 + 2MgO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P-30, К-15, MgO-2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Моно Бор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(В-10,95; аминқышқылдары – 1,5; моносахаридтер – 0,00368; фитогормондар – 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Моно Марганец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Mn-10,84; N- 2,66; SO3-4,41; аминқышқылдары – 1,39; органикалық қышқылдар – 7,20; моносахаридтер – 0,00329; фитогормондар – 0,00038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Моно мыс</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5,40; SO3 – 2,66;</w:t>
            </w:r>
            <w:r>
              <w:br/>
            </w:r>
            <w:r>
              <w:rPr>
                <w:rFonts w:ascii="Times New Roman"/>
                <w:b w:val="false"/>
                <w:i w:val="false"/>
                <w:color w:val="000000"/>
                <w:sz w:val="20"/>
              </w:rPr>
              <w:t xml:space="preserve">Cu – 5,65; аминқышқылдары – 2,68; органикалық қышқылдар – 6,20; моносахаридтер – 0,00397; фитогормондар – 0,00045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Микро</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3,98; MgO – 4,53; SO3 – 3,91; Cu – 0,51; В – 0,51;</w:t>
            </w:r>
            <w:r>
              <w:br/>
            </w:r>
            <w:r>
              <w:rPr>
                <w:rFonts w:ascii="Times New Roman"/>
                <w:b w:val="false"/>
                <w:i w:val="false"/>
                <w:color w:val="000000"/>
                <w:sz w:val="20"/>
              </w:rPr>
              <w:t xml:space="preserve">Fe – 0,60; Mn- 0,94; Zn – 0,50; аминқышқылдары – 5,19; органикалық қышқылдар – 5,30; моносахаридтер – 0,00379; фитогормондар – 0,00043; гуминқышқылдары – 0,25, фульвоқышқылдары – 0,045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Макро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11,1; Р2О5 – 4,03; К2О – 6,47; SO3 – 0,02; Cu – 0,01;</w:t>
            </w:r>
            <w:r>
              <w:br/>
            </w:r>
            <w:r>
              <w:rPr>
                <w:rFonts w:ascii="Times New Roman"/>
                <w:b w:val="false"/>
                <w:i w:val="false"/>
                <w:color w:val="000000"/>
                <w:sz w:val="20"/>
              </w:rPr>
              <w:t>В – 0,02; Fe – 0,02; Mn – 0,01; Zn – 0,01; аминқышқылдары – 3,0 %; органиқалық қышқылдар – 0,7; моносахаридтер – 0,00388; фитогормондар – 0,00044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w:t>
            </w:r>
            <w:r>
              <w:br/>
            </w:r>
            <w:r>
              <w:rPr>
                <w:rFonts w:ascii="Times New Roman"/>
                <w:b w:val="false"/>
                <w:i w:val="false"/>
                <w:color w:val="000000"/>
                <w:sz w:val="20"/>
              </w:rPr>
              <w:t xml:space="preserve">Супер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10,0; К2О – 5,0; MgO – 2,46; SO3 – 0,35; Cu – 0,37;</w:t>
            </w:r>
            <w:r>
              <w:br/>
            </w:r>
            <w:r>
              <w:rPr>
                <w:rFonts w:ascii="Times New Roman"/>
                <w:b w:val="false"/>
                <w:i w:val="false"/>
                <w:color w:val="000000"/>
                <w:sz w:val="20"/>
              </w:rPr>
              <w:t>В – 0,37; Fe – 0,07; Mn – 0,04; Zn – 0,21; Мо – 0,002; аминқышқылдары – 2,86; органиқалық қышқылдар – 2,30; моносахаридтер – 0,00403; фитогормондар – 0,00046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w:t>
            </w:r>
            <w:r>
              <w:br/>
            </w:r>
            <w:r>
              <w:rPr>
                <w:rFonts w:ascii="Times New Roman"/>
                <w:b w:val="false"/>
                <w:i w:val="false"/>
                <w:color w:val="000000"/>
                <w:sz w:val="20"/>
              </w:rPr>
              <w:t xml:space="preserve">Моно Мырыш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 – 7,67; N – 5,41; SО3 – 3,61; аминокислоты – 2,78; органические кислоты – 8,35; моносахариды – 0,00385; фитогормоны – 0,00044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Кальцийлі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8,86, MgO – 0,71; SO3 – 0,77; СаО – 15,0; Cu-0,02;</w:t>
            </w:r>
            <w:r>
              <w:br/>
            </w:r>
            <w:r>
              <w:rPr>
                <w:rFonts w:ascii="Times New Roman"/>
                <w:b w:val="false"/>
                <w:i w:val="false"/>
                <w:color w:val="000000"/>
                <w:sz w:val="20"/>
              </w:rPr>
              <w:t>В – 0,04; Fe – 0,21; Mn - 0,11; Zn – 0,02; аминқыщқылдары – 0,78; органикалық қышқылдар – 0,10; моносахаридтер – 0,00347; фитогормондар – 0,0004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тыңайтқыштары: Фосфорлы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4,53, Р2О5 – 30,00;</w:t>
            </w:r>
            <w:r>
              <w:br/>
            </w:r>
            <w:r>
              <w:rPr>
                <w:rFonts w:ascii="Times New Roman"/>
                <w:b w:val="false"/>
                <w:i w:val="false"/>
                <w:color w:val="000000"/>
                <w:sz w:val="20"/>
              </w:rPr>
              <w:t>В – 0,51; Zn – 0,51; SO3 – 0,25; аминқышқылдары – 0,08; органикалық қышқылдар – 4,5; моносахаридтер – 0,00365; фитогормондар – 0,00042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тыңайтқыштары: Молибденді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3,34, SO3 – 0,25;</w:t>
            </w:r>
            <w:r>
              <w:br/>
            </w:r>
            <w:r>
              <w:rPr>
                <w:rFonts w:ascii="Times New Roman"/>
                <w:b w:val="false"/>
                <w:i w:val="false"/>
                <w:color w:val="000000"/>
                <w:sz w:val="20"/>
              </w:rPr>
              <w:t>В – 0,50; Мо – 3,00; Zn – 0,50; аминқышқылдары – 4,26; органикалық қышқылдар – 16,5; моносахаридтер – 0,00417; фитогормондар – 0,00048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NANOVIT АМИНО МАКС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MgO – 0,1; SO3 – 0,08; Cu-0,015; В – 0,01;</w:t>
            </w:r>
            <w:r>
              <w:br/>
            </w:r>
            <w:r>
              <w:rPr>
                <w:rFonts w:ascii="Times New Roman"/>
                <w:b w:val="false"/>
                <w:i w:val="false"/>
                <w:color w:val="000000"/>
                <w:sz w:val="20"/>
              </w:rPr>
              <w:t>Fe – 0,01; Mn- 0,02;</w:t>
            </w:r>
            <w:r>
              <w:br/>
            </w:r>
            <w:r>
              <w:rPr>
                <w:rFonts w:ascii="Times New Roman"/>
                <w:b w:val="false"/>
                <w:i w:val="false"/>
                <w:color w:val="000000"/>
                <w:sz w:val="20"/>
              </w:rPr>
              <w:t>Мо – 0,006; Zn – 0,02; Р2О5 –1,0; К2О–1,1, Si-0,004; Co – 0,004; аминқышқылдары – 35,0; моносахаридтер – 0,1;</w:t>
            </w:r>
            <w:r>
              <w:br/>
            </w:r>
            <w:r>
              <w:rPr>
                <w:rFonts w:ascii="Times New Roman"/>
                <w:b w:val="false"/>
                <w:i w:val="false"/>
                <w:color w:val="000000"/>
                <w:sz w:val="20"/>
              </w:rPr>
              <w:t xml:space="preserve">фитогормондар – 0,012;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3:18:18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Р2О5 – 18,0; К2О –18,0; MgO–0,015; SO3 – 0,015; В – 0,022; Cu – 0,038; Fe – 0,07; Mn – 0,03; Мо – 0,015; Zn – 0,015; Si–0,015; Co – 0,0015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5:20:5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5,0, Р2О5 – 20,0;</w:t>
            </w:r>
            <w:r>
              <w:br/>
            </w:r>
            <w:r>
              <w:rPr>
                <w:rFonts w:ascii="Times New Roman"/>
                <w:b w:val="false"/>
                <w:i w:val="false"/>
                <w:color w:val="000000"/>
                <w:sz w:val="20"/>
              </w:rPr>
              <w:t>К2О –5,0; MgO–0,01;</w:t>
            </w:r>
            <w:r>
              <w:br/>
            </w:r>
            <w:r>
              <w:rPr>
                <w:rFonts w:ascii="Times New Roman"/>
                <w:b w:val="false"/>
                <w:i w:val="false"/>
                <w:color w:val="000000"/>
                <w:sz w:val="20"/>
              </w:rPr>
              <w:t>SO3 – 0,01; В – 0,02;</w:t>
            </w:r>
            <w:r>
              <w:br/>
            </w:r>
            <w:r>
              <w:rPr>
                <w:rFonts w:ascii="Times New Roman"/>
                <w:b w:val="false"/>
                <w:i w:val="false"/>
                <w:color w:val="000000"/>
                <w:sz w:val="20"/>
              </w:rPr>
              <w:t>Cu – 0,04; Fe – 0,07; Mn – 0,035; Мо – 0,01; Zn – 0,01; Si–0,01; Co – 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NANOVIT ТЕРРА тыңайтқыштары, 9:18:9 маркалы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9,0, Р2О5 – 18,0; К2О –9,0; MgO–0,012; SO3 – 0,012; В – 0,018; Cu – 0,04;</w:t>
            </w:r>
            <w:r>
              <w:br/>
            </w:r>
            <w:r>
              <w:rPr>
                <w:rFonts w:ascii="Times New Roman"/>
                <w:b w:val="false"/>
                <w:i w:val="false"/>
                <w:color w:val="000000"/>
                <w:sz w:val="20"/>
              </w:rPr>
              <w:t>Fe – 0,065; Mn – 0,028;</w:t>
            </w:r>
            <w:r>
              <w:br/>
            </w:r>
            <w:r>
              <w:rPr>
                <w:rFonts w:ascii="Times New Roman"/>
                <w:b w:val="false"/>
                <w:i w:val="false"/>
                <w:color w:val="000000"/>
                <w:sz w:val="20"/>
              </w:rPr>
              <w:t>Мо–0,012; Zn – 0,012;</w:t>
            </w:r>
            <w:r>
              <w:br/>
            </w:r>
            <w:r>
              <w:rPr>
                <w:rFonts w:ascii="Times New Roman"/>
                <w:b w:val="false"/>
                <w:i w:val="false"/>
                <w:color w:val="000000"/>
                <w:sz w:val="20"/>
              </w:rPr>
              <w:t>Si–0,012; Co – 0,0012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пшеница"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P2O5-40, K2O-5,48,</w:t>
            </w:r>
            <w:r>
              <w:br/>
            </w:r>
            <w:r>
              <w:rPr>
                <w:rFonts w:ascii="Times New Roman"/>
                <w:b w:val="false"/>
                <w:i w:val="false"/>
                <w:color w:val="000000"/>
                <w:sz w:val="20"/>
              </w:rPr>
              <w:t>B-4,5, Zn-14,6, Mo-0,5, MgO-6,56, Mn-21,1, Fe-14, S-7,95,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B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N-4,05, B-10,2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универсальный"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N-2,33, P2O5-20,3, K2O-13,7, B-5,1, Zn-5,6, Mo-0,06, Co-0,01, MgO-8,2, Mn-8,13,</w:t>
            </w:r>
            <w:r>
              <w:br/>
            </w:r>
            <w:r>
              <w:rPr>
                <w:rFonts w:ascii="Times New Roman"/>
                <w:b w:val="false"/>
                <w:i w:val="false"/>
                <w:color w:val="000000"/>
                <w:sz w:val="20"/>
              </w:rPr>
              <w:t>Fe-1,0, Cu-1,6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Zn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Zn-12,5%, N-16,4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подсолнечник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MgO-8,36, Mn-7,0,</w:t>
            </w:r>
            <w:r>
              <w:br/>
            </w:r>
            <w:r>
              <w:rPr>
                <w:rFonts w:ascii="Times New Roman"/>
                <w:b w:val="false"/>
                <w:i w:val="false"/>
                <w:color w:val="000000"/>
                <w:sz w:val="20"/>
              </w:rPr>
              <w:t>S-10,7, Mo-4,0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бобовые вегетация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N-5,51, P2O5-20,2, K2O-13,7, B-3,4, Zn-1,7, S-6,8, Mo-0,2, Co-0,02, MgO-2,5, Mn-5,8, CaO-1,75, Fe-2,0, Cu-7,6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семена зерновых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N-2,73, Cu-5,4, Zn-5,3,</w:t>
            </w:r>
            <w:r>
              <w:br/>
            </w:r>
            <w:r>
              <w:rPr>
                <w:rFonts w:ascii="Times New Roman"/>
                <w:b w:val="false"/>
                <w:i w:val="false"/>
                <w:color w:val="000000"/>
                <w:sz w:val="20"/>
              </w:rPr>
              <w:t>Mo-1,3, Mn-2,43, CaO-3,41, Fe-3,85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Гумат Актив</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Гуминқышқылдары 12%, фульвоқышқылдар 2%, органикалық төмен молекулярлы қышқылдар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Rooter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P2O5-0,15, K2O-3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Leili 2000 Pro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P2O5-3, K2O -6, Fe-0,16, Mn-0,4, Zn-0,12, Cu-0,8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Сиамино Про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-3, CaO-7, Mg-4,7, Fe-7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WIN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 -20, MgO-3, Fe-0,12, Mn-0,08,</w:t>
            </w:r>
            <w:r>
              <w:br/>
            </w:r>
            <w:r>
              <w:rPr>
                <w:rFonts w:ascii="Times New Roman"/>
                <w:b w:val="false"/>
                <w:i w:val="false"/>
                <w:color w:val="000000"/>
                <w:sz w:val="20"/>
              </w:rPr>
              <w:t>B-0,04, Zn-0,05, Cu-0,03, Mo-0,01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GUMIFULL PRO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P2O5-2, K2O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Green Ca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СаО-14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 Fe 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 N-0,5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Комплекс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Na-1,4, Si-0,56, SO4-2,2, N-0,25, P-0,3,</w:t>
            </w:r>
            <w:r>
              <w:br/>
            </w:r>
            <w:r>
              <w:rPr>
                <w:rFonts w:ascii="Times New Roman"/>
                <w:b w:val="false"/>
                <w:i w:val="false"/>
                <w:color w:val="000000"/>
                <w:sz w:val="20"/>
              </w:rPr>
              <w:t>K-0,15, Mg-0,05, B-0,05,</w:t>
            </w:r>
            <w:r>
              <w:br/>
            </w:r>
            <w:r>
              <w:rPr>
                <w:rFonts w:ascii="Times New Roman"/>
                <w:b w:val="false"/>
                <w:i w:val="false"/>
                <w:color w:val="000000"/>
                <w:sz w:val="20"/>
              </w:rPr>
              <w:t>Cu-0,05, Mn-0,02, Zn-0,02,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Бор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лицерин-10, Na-0,8, Si-0,56, SO4-1,5, N-0,25, P-0,5,</w:t>
            </w:r>
            <w:r>
              <w:br/>
            </w:r>
            <w:r>
              <w:rPr>
                <w:rFonts w:ascii="Times New Roman"/>
                <w:b w:val="false"/>
                <w:i w:val="false"/>
                <w:color w:val="000000"/>
                <w:sz w:val="20"/>
              </w:rPr>
              <w:t>K-0,15, Mg-0,05, B-1,1,</w:t>
            </w:r>
            <w:r>
              <w:br/>
            </w:r>
            <w:r>
              <w:rPr>
                <w:rFonts w:ascii="Times New Roman"/>
                <w:b w:val="false"/>
                <w:i w:val="false"/>
                <w:color w:val="000000"/>
                <w:sz w:val="20"/>
              </w:rPr>
              <w:t>Cu-0,05, Mn-0,02, Zn-0,02,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Цинк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Na-2, Si-0,56, SO4-5, N-0,25, P-0,5, K-0,2, Mg-0,15, B-0,5 Cu-0,05,</w:t>
            </w:r>
            <w:r>
              <w:br/>
            </w:r>
            <w:r>
              <w:rPr>
                <w:rFonts w:ascii="Times New Roman"/>
                <w:b w:val="false"/>
                <w:i w:val="false"/>
                <w:color w:val="000000"/>
                <w:sz w:val="20"/>
              </w:rPr>
              <w:t>Mn-0,15, Zn-5,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Калий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Na-1,3, Si-0,56, SO4-2, N-0,25, P-0,65, K-3,5, Mg-0,04, B-0,05, Cu-0,15, Mn-0,75, Zn-0,25, Rb-0,04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"Вымпел" (Vimpel ) органо-минералды тыңайтқыш</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полиэтиленоксидтер – 77, гумин қышқылдарының шайылған тұздары – 30 г/л дейін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w:t>
            </w:r>
            <w:r>
              <w:br/>
            </w:r>
            <w:r>
              <w:rPr>
                <w:rFonts w:ascii="Times New Roman"/>
                <w:b w:val="false"/>
                <w:i w:val="false"/>
                <w:color w:val="000000"/>
                <w:sz w:val="20"/>
              </w:rPr>
              <w:t xml:space="preserve">
 "Оракул мультикешен"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 0,66, K2O – 4,4, SO3 - 3,6, Cu – 0,8, Zn – 0,8, B – 0,6, Fe – 0,6,</w:t>
            </w:r>
            <w:r>
              <w:br/>
            </w:r>
            <w:r>
              <w:rPr>
                <w:rFonts w:ascii="Times New Roman"/>
                <w:b w:val="false"/>
                <w:i w:val="false"/>
                <w:color w:val="000000"/>
                <w:sz w:val="20"/>
              </w:rPr>
              <w:t>Mn – 0,6, Mo –0,012,</w:t>
            </w:r>
            <w:r>
              <w:br/>
            </w:r>
            <w:r>
              <w:rPr>
                <w:rFonts w:ascii="Times New Roman"/>
                <w:b w:val="false"/>
                <w:i w:val="false"/>
                <w:color w:val="000000"/>
                <w:sz w:val="20"/>
              </w:rPr>
              <w:t>Co – 0,005,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w:t>
            </w:r>
            <w:r>
              <w:br/>
            </w:r>
            <w:r>
              <w:rPr>
                <w:rFonts w:ascii="Times New Roman"/>
                <w:b w:val="false"/>
                <w:i w:val="false"/>
                <w:color w:val="000000"/>
                <w:sz w:val="20"/>
              </w:rPr>
              <w:t>
"Оракул дәндерге арналған"</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 9,9, K2O – 6,5, SO3 – 5,7, Fe – 1,5,</w:t>
            </w:r>
            <w:r>
              <w:br/>
            </w:r>
            <w:r>
              <w:rPr>
                <w:rFonts w:ascii="Times New Roman"/>
                <w:b w:val="false"/>
                <w:i w:val="false"/>
                <w:color w:val="000000"/>
                <w:sz w:val="20"/>
              </w:rPr>
              <w:t>Mn – 1,5, Cu – 0,54, Zn – 0,54, B – 0,18, Mo – 0,04,</w:t>
            </w:r>
            <w:r>
              <w:br/>
            </w:r>
            <w:r>
              <w:rPr>
                <w:rFonts w:ascii="Times New Roman"/>
                <w:b w:val="false"/>
                <w:i w:val="false"/>
                <w:color w:val="000000"/>
                <w:sz w:val="20"/>
              </w:rPr>
              <w:t>Co – 0,001, колофермин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Оракул бор колофермині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15,5 колофермин</w:t>
            </w:r>
            <w:r>
              <w:br/>
            </w:r>
            <w:r>
              <w:rPr>
                <w:rFonts w:ascii="Times New Roman"/>
                <w:b w:val="false"/>
                <w:i w:val="false"/>
                <w:color w:val="000000"/>
                <w:sz w:val="20"/>
              </w:rPr>
              <w:t>(с.і. N – 6,0, колофермин –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Оракул мырыш колофермині маркасы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12, колофермин</w:t>
            </w:r>
            <w:r>
              <w:br/>
            </w:r>
            <w:r>
              <w:rPr>
                <w:rFonts w:ascii="Times New Roman"/>
                <w:b w:val="false"/>
                <w:i w:val="false"/>
                <w:color w:val="000000"/>
                <w:sz w:val="20"/>
              </w:rPr>
              <w:t>(с.і. N – 5,2, SO3 – 7,3, аминқышқылдары – 28,1)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кешенді минералды тыңайтқышы, маркасы "Оракул күкірт актив"</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 – 7,6, колофермин (с.і. N – 11,5, Na2O – 19,7)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мыс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10, колофермин</w:t>
            </w:r>
            <w:r>
              <w:br/>
            </w:r>
            <w:r>
              <w:rPr>
                <w:rFonts w:ascii="Times New Roman"/>
                <w:b w:val="false"/>
                <w:i w:val="false"/>
                <w:color w:val="000000"/>
                <w:sz w:val="20"/>
              </w:rPr>
              <w:t>(с.і. N – 8,9, SO3 – 12,6, коламин –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темір</w:t>
            </w:r>
            <w:r>
              <w:br/>
            </w:r>
            <w:r>
              <w:rPr>
                <w:rFonts w:ascii="Times New Roman"/>
                <w:b w:val="false"/>
                <w:i w:val="false"/>
                <w:color w:val="000000"/>
                <w:sz w:val="20"/>
              </w:rPr>
              <w:t>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 6,5, колофермин</w:t>
            </w:r>
            <w:r>
              <w:br/>
            </w:r>
            <w:r>
              <w:rPr>
                <w:rFonts w:ascii="Times New Roman"/>
                <w:b w:val="false"/>
                <w:i w:val="false"/>
                <w:color w:val="000000"/>
                <w:sz w:val="20"/>
              </w:rPr>
              <w:t>(с.і. N – 7,3, SO3 – 9,3, аминқышқылдары – 8,9)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марганец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 5, колофермин</w:t>
            </w:r>
            <w:r>
              <w:br/>
            </w:r>
            <w:r>
              <w:rPr>
                <w:rFonts w:ascii="Times New Roman"/>
                <w:b w:val="false"/>
                <w:i w:val="false"/>
                <w:color w:val="000000"/>
                <w:sz w:val="20"/>
              </w:rPr>
              <w:t>(с.і. N – 3, SO3 – 7,5, аминқышқылдары – 13,9)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"Оракул" микротыңайтқыштары, маркасы Оракул молибден колофермині</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13, колофермин</w:t>
            </w:r>
            <w:r>
              <w:br/>
            </w:r>
            <w:r>
              <w:rPr>
                <w:rFonts w:ascii="Times New Roman"/>
                <w:b w:val="false"/>
                <w:i w:val="false"/>
                <w:color w:val="000000"/>
                <w:sz w:val="20"/>
              </w:rPr>
              <w:t>(с.і. N – 7,1, аминқышқылдары – 20,3)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Librel Fe-Lo (темір хелаты 13%) минералды тыңайтқышы</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Fe-13,0-13,5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LibFer SP (натрий хелаты 6%)</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Fe-5,8-6,0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Boron pH</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P2O5-13, B-7,7, Cu-0,05, Fe-0,1, Mn-0,05, Zn-0,05, Mo-0,001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Combi Plus</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K2O-22,5, MgO-2,</w:t>
            </w:r>
            <w:r>
              <w:br/>
            </w:r>
            <w:r>
              <w:rPr>
                <w:rFonts w:ascii="Times New Roman"/>
                <w:b w:val="false"/>
                <w:i w:val="false"/>
                <w:color w:val="000000"/>
                <w:sz w:val="20"/>
              </w:rPr>
              <w:t>Mn-0,15, B-1,3, Mo-0,001, Cu-0,15, Fe-0,02, Zn-0,05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Aminoplant</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P2O5-2, K2O-2, аминқышқылы -12,5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Vita</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 Mn-3,0, Fe-0,5,</w:t>
            </w:r>
            <w:r>
              <w:br/>
            </w:r>
            <w:r>
              <w:rPr>
                <w:rFonts w:ascii="Times New Roman"/>
                <w:b w:val="false"/>
                <w:i w:val="false"/>
                <w:color w:val="000000"/>
                <w:sz w:val="20"/>
              </w:rPr>
              <w:t>Zn-0,5, SO3-5,7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Terios Universal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 P2O5-10,7, SO3-4,0, Cu-1,77, Mn-1,1, Zn-1,79, Mo-0,36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Universal</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N-11,4, P2O5-11,4, K2O-8,6, B-0,71, Cu-0,015, Fe-0,031, Mn-0,026, Co-0,001, Zn-0,71, Mo-0,002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