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b55a" w14:textId="45eb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2018 жылғы 12 желтоқсандағы № 33/347-VI "2019-2021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2019 жылғы 13 қыркүйектегі № 42/430-VI шешімі. Түркістан облысының Әділет департаментінде 2019 жылғы 18 қыркүйекте № 5181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2018 жылғы 29 желтоқсанда "Оңтүстік Қазақстан"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2019-2021 жылдарға арналған облыстық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699 845 307 мың теңге, оның iшiнде:</w:t>
      </w:r>
    </w:p>
    <w:p>
      <w:pPr>
        <w:spacing w:after="0"/>
        <w:ind w:left="0"/>
        <w:jc w:val="both"/>
      </w:pPr>
      <w:r>
        <w:rPr>
          <w:rFonts w:ascii="Times New Roman"/>
          <w:b w:val="false"/>
          <w:i w:val="false"/>
          <w:color w:val="000000"/>
          <w:sz w:val="28"/>
        </w:rPr>
        <w:t>
      салықтық түсiмдер – 17 651 679 мың теңге;</w:t>
      </w:r>
    </w:p>
    <w:p>
      <w:pPr>
        <w:spacing w:after="0"/>
        <w:ind w:left="0"/>
        <w:jc w:val="both"/>
      </w:pPr>
      <w:r>
        <w:rPr>
          <w:rFonts w:ascii="Times New Roman"/>
          <w:b w:val="false"/>
          <w:i w:val="false"/>
          <w:color w:val="000000"/>
          <w:sz w:val="28"/>
        </w:rPr>
        <w:t>
      салықтық емес түсiмдер – 4 011 760 мың теңге;</w:t>
      </w:r>
    </w:p>
    <w:p>
      <w:pPr>
        <w:spacing w:after="0"/>
        <w:ind w:left="0"/>
        <w:jc w:val="both"/>
      </w:pPr>
      <w:r>
        <w:rPr>
          <w:rFonts w:ascii="Times New Roman"/>
          <w:b w:val="false"/>
          <w:i w:val="false"/>
          <w:color w:val="000000"/>
          <w:sz w:val="28"/>
        </w:rPr>
        <w:t>
      негізгі капиталды сатудан түсетін түсімдер – 15 000 мың теңге;</w:t>
      </w:r>
    </w:p>
    <w:p>
      <w:pPr>
        <w:spacing w:after="0"/>
        <w:ind w:left="0"/>
        <w:jc w:val="both"/>
      </w:pPr>
      <w:r>
        <w:rPr>
          <w:rFonts w:ascii="Times New Roman"/>
          <w:b w:val="false"/>
          <w:i w:val="false"/>
          <w:color w:val="000000"/>
          <w:sz w:val="28"/>
        </w:rPr>
        <w:t>
      трансферттер түсiмi – 678 166 868 мың теңге;</w:t>
      </w:r>
    </w:p>
    <w:p>
      <w:pPr>
        <w:spacing w:after="0"/>
        <w:ind w:left="0"/>
        <w:jc w:val="both"/>
      </w:pPr>
      <w:r>
        <w:rPr>
          <w:rFonts w:ascii="Times New Roman"/>
          <w:b w:val="false"/>
          <w:i w:val="false"/>
          <w:color w:val="000000"/>
          <w:sz w:val="28"/>
        </w:rPr>
        <w:t>
      2) шығындар – 697 282 265 мың теңге;</w:t>
      </w:r>
    </w:p>
    <w:p>
      <w:pPr>
        <w:spacing w:after="0"/>
        <w:ind w:left="0"/>
        <w:jc w:val="both"/>
      </w:pPr>
      <w:r>
        <w:rPr>
          <w:rFonts w:ascii="Times New Roman"/>
          <w:b w:val="false"/>
          <w:i w:val="false"/>
          <w:color w:val="000000"/>
          <w:sz w:val="28"/>
        </w:rPr>
        <w:t>
      3) таза бюджеттiк кредиттеу – 13 355 741 мың теңге, оның ішінде:</w:t>
      </w:r>
    </w:p>
    <w:p>
      <w:pPr>
        <w:spacing w:after="0"/>
        <w:ind w:left="0"/>
        <w:jc w:val="both"/>
      </w:pPr>
      <w:r>
        <w:rPr>
          <w:rFonts w:ascii="Times New Roman"/>
          <w:b w:val="false"/>
          <w:i w:val="false"/>
          <w:color w:val="000000"/>
          <w:sz w:val="28"/>
        </w:rPr>
        <w:t>
      бюджеттік кредиттер – 15 661 566 мың теңге;</w:t>
      </w:r>
    </w:p>
    <w:p>
      <w:pPr>
        <w:spacing w:after="0"/>
        <w:ind w:left="0"/>
        <w:jc w:val="both"/>
      </w:pPr>
      <w:r>
        <w:rPr>
          <w:rFonts w:ascii="Times New Roman"/>
          <w:b w:val="false"/>
          <w:i w:val="false"/>
          <w:color w:val="000000"/>
          <w:sz w:val="28"/>
        </w:rPr>
        <w:t>
      бюджеттік кредиттерді өтеу – 2 305 825 мың теңге;</w:t>
      </w:r>
    </w:p>
    <w:p>
      <w:pPr>
        <w:spacing w:after="0"/>
        <w:ind w:left="0"/>
        <w:jc w:val="both"/>
      </w:pPr>
      <w:r>
        <w:rPr>
          <w:rFonts w:ascii="Times New Roman"/>
          <w:b w:val="false"/>
          <w:i w:val="false"/>
          <w:color w:val="000000"/>
          <w:sz w:val="28"/>
        </w:rPr>
        <w:t>
      4) қаржы активтерімен операциялар бойынша сальдо – 2 884 462 мың теңге, оның ішінде:</w:t>
      </w:r>
    </w:p>
    <w:p>
      <w:pPr>
        <w:spacing w:after="0"/>
        <w:ind w:left="0"/>
        <w:jc w:val="both"/>
      </w:pPr>
      <w:r>
        <w:rPr>
          <w:rFonts w:ascii="Times New Roman"/>
          <w:b w:val="false"/>
          <w:i w:val="false"/>
          <w:color w:val="000000"/>
          <w:sz w:val="28"/>
        </w:rPr>
        <w:t>
      қаржы активтерін сатып алу – 2 884 462 мың теңге;</w:t>
      </w:r>
    </w:p>
    <w:p>
      <w:pPr>
        <w:spacing w:after="0"/>
        <w:ind w:left="0"/>
        <w:jc w:val="both"/>
      </w:pPr>
      <w:r>
        <w:rPr>
          <w:rFonts w:ascii="Times New Roman"/>
          <w:b w:val="false"/>
          <w:i w:val="false"/>
          <w:color w:val="000000"/>
          <w:sz w:val="28"/>
        </w:rPr>
        <w:t>
      5) бюджет тапшылығы – - 13 677 161 мың теңге;</w:t>
      </w:r>
    </w:p>
    <w:p>
      <w:pPr>
        <w:spacing w:after="0"/>
        <w:ind w:left="0"/>
        <w:jc w:val="both"/>
      </w:pPr>
      <w:r>
        <w:rPr>
          <w:rFonts w:ascii="Times New Roman"/>
          <w:b w:val="false"/>
          <w:i w:val="false"/>
          <w:color w:val="000000"/>
          <w:sz w:val="28"/>
        </w:rPr>
        <w:t>
      6) бюджет тапшылығын қаржыландыру – 13 677 161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2019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Жетісай, Келес аудандарынан және Кентау, Түркістан қалаларынан басқа аудандық (облыстық маңызы бар қалалардың) бюджеттеріне – 45 пайыз;</w:t>
      </w:r>
    </w:p>
    <w:p>
      <w:pPr>
        <w:spacing w:after="0"/>
        <w:ind w:left="0"/>
        <w:jc w:val="both"/>
      </w:pPr>
      <w:r>
        <w:rPr>
          <w:rFonts w:ascii="Times New Roman"/>
          <w:b w:val="false"/>
          <w:i w:val="false"/>
          <w:color w:val="000000"/>
          <w:sz w:val="28"/>
        </w:rPr>
        <w:t xml:space="preserve">
      Жетісай ауданының бюджетіне – 100 пайыз; </w:t>
      </w:r>
    </w:p>
    <w:p>
      <w:pPr>
        <w:spacing w:after="0"/>
        <w:ind w:left="0"/>
        <w:jc w:val="both"/>
      </w:pPr>
      <w:r>
        <w:rPr>
          <w:rFonts w:ascii="Times New Roman"/>
          <w:b w:val="false"/>
          <w:i w:val="false"/>
          <w:color w:val="000000"/>
          <w:sz w:val="28"/>
        </w:rPr>
        <w:t>
      Келес ауданының – 100 пайыз;</w:t>
      </w:r>
    </w:p>
    <w:p>
      <w:pPr>
        <w:spacing w:after="0"/>
        <w:ind w:left="0"/>
        <w:jc w:val="both"/>
      </w:pPr>
      <w:r>
        <w:rPr>
          <w:rFonts w:ascii="Times New Roman"/>
          <w:b w:val="false"/>
          <w:i w:val="false"/>
          <w:color w:val="000000"/>
          <w:sz w:val="28"/>
        </w:rPr>
        <w:t>
      Кентау қаласының – 85 пайыз;</w:t>
      </w:r>
    </w:p>
    <w:p>
      <w:pPr>
        <w:spacing w:after="0"/>
        <w:ind w:left="0"/>
        <w:jc w:val="both"/>
      </w:pPr>
      <w:r>
        <w:rPr>
          <w:rFonts w:ascii="Times New Roman"/>
          <w:b w:val="false"/>
          <w:i w:val="false"/>
          <w:color w:val="000000"/>
          <w:sz w:val="28"/>
        </w:rPr>
        <w:t>
      Түркістан қаласының – 100 пайыз;</w:t>
      </w:r>
    </w:p>
    <w:p>
      <w:pPr>
        <w:spacing w:after="0"/>
        <w:ind w:left="0"/>
        <w:jc w:val="both"/>
      </w:pPr>
      <w:r>
        <w:rPr>
          <w:rFonts w:ascii="Times New Roman"/>
          <w:b w:val="false"/>
          <w:i w:val="false"/>
          <w:color w:val="000000"/>
          <w:sz w:val="28"/>
        </w:rPr>
        <w:t>
      облыстық бюджетке Жетісай, Келес аудандарынан және Кентау, Түркістан қалаларынан басқа аудандардан (облыстық маңызы бар қалалардан) – 55 пайыз;</w:t>
      </w:r>
    </w:p>
    <w:p>
      <w:pPr>
        <w:spacing w:after="0"/>
        <w:ind w:left="0"/>
        <w:jc w:val="both"/>
      </w:pPr>
      <w:r>
        <w:rPr>
          <w:rFonts w:ascii="Times New Roman"/>
          <w:b w:val="false"/>
          <w:i w:val="false"/>
          <w:color w:val="000000"/>
          <w:sz w:val="28"/>
        </w:rPr>
        <w:t>
      Кентау қаласынан – 15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аудандық (облыстық маңызы бар қалалардың) бюджеттеріне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Келес ауданынан және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Келес ауданының бюджетіне – 100 пайыз;</w:t>
      </w:r>
    </w:p>
    <w:p>
      <w:pPr>
        <w:spacing w:after="0"/>
        <w:ind w:left="0"/>
        <w:jc w:val="both"/>
      </w:pPr>
      <w:r>
        <w:rPr>
          <w:rFonts w:ascii="Times New Roman"/>
          <w:b w:val="false"/>
          <w:i w:val="false"/>
          <w:color w:val="000000"/>
          <w:sz w:val="28"/>
        </w:rPr>
        <w:t>
      Түркістан қаласының – 70 пайыз;</w:t>
      </w:r>
    </w:p>
    <w:p>
      <w:pPr>
        <w:spacing w:after="0"/>
        <w:ind w:left="0"/>
        <w:jc w:val="both"/>
      </w:pPr>
      <w:r>
        <w:rPr>
          <w:rFonts w:ascii="Times New Roman"/>
          <w:b w:val="false"/>
          <w:i w:val="false"/>
          <w:color w:val="000000"/>
          <w:sz w:val="28"/>
        </w:rPr>
        <w:t>
      облыстық бюджетке Келес ауданынан және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Түркістан қаласынан – 30 пайыз болып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Тәшімов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қыркүйектегі</w:t>
            </w:r>
            <w:r>
              <w:br/>
            </w:r>
            <w:r>
              <w:rPr>
                <w:rFonts w:ascii="Times New Roman"/>
                <w:b w:val="false"/>
                <w:i w:val="false"/>
                <w:color w:val="000000"/>
                <w:sz w:val="20"/>
              </w:rPr>
              <w:t>№ 42/430-VI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r>
              <w:br/>
            </w:r>
            <w:r>
              <w:rPr>
                <w:rFonts w:ascii="Times New Roman"/>
                <w:b w:val="false"/>
                <w:i w:val="false"/>
                <w:color w:val="000000"/>
                <w:sz w:val="20"/>
              </w:rPr>
              <w:t>№ 33/347-VI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699 845 307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17 651 679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17 651 679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7 876 660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7 876 660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8 189 328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4 011 760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4 011 760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2 461 203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2 461 203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678 166 868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678 166 868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47 844 601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630 322 267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630 322 267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15 006 760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6 087 212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5 559 421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354 583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8 104 107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8 104 107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8 104 107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2 892 488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2 481 592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1 631 025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1 508 858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752 629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10 772 594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10 772 594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10 000 537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7 233 526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2 764 486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701 582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75 977 264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1 936 457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51 599 285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21 796 112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21 697 625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2 130 112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2 308 052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2 986 041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21 622 693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14 060 526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13 542 289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13 542 289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3 678 997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3 455 399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3 455 399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4 294 586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4 294 586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676 732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1 453 286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1 100 108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20 082 453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7 185 460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913 118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8 124 597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8 124 597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7 611 359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72 198 791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58 942 866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58 185 286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536 010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55 574 515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11 749 112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11 592 992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9 654 519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52 437 042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22 835 494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4 858 007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17 977 487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14 724 567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3 252 920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29 601 548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29 601 548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5 041 812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10 879 557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2 341 427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3 576 563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10 589 429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2 787 366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Увековечение памяти деятелей государства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3 214 765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2 092 029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1 362 349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1 340 509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1 340 509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856 228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19 522 576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2 910 190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2 910 190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2 779 318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16 612 386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16 612 386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16 612 386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37 104 301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29 660 546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29 406 546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1 990 172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7 670 492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2 213 148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3 416 630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1 258 450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5 292 100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5 292 100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2 409 297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2 720 419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2 471 336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40 673 975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27 741 541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13 210 744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2 006 621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10 040 944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12 932 434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12 932 434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11 914 579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45 559 131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3 184 438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1 903 313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42 306 036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2 794 279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2 794 279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14 631 409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5 586 409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облыс орталығын Түркістан қаласына көшіруге байланысты көшірілген мемлекеттік қызметшілер үшін қызметтік тұрғын үй сатып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22 130 261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21 313 919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810 631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289 069 321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44 238 914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39 377 396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13 355 741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15 661 566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8 830 490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2 305 825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-13 677 161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13 677 161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