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ccf79" w14:textId="53ccf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Оңтүстік Қазақстан облысы әкімдігінің 2015 жылғы 22 қазандағы № 337 "Өздігінен жүретін шағын көлемді кемелерді жүргізу құқығына куәліктер беру" мемлекеттік көрсетілетін қызмет регламентін 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әкiмдiгiнiң 2019 жылғы 15 қазандағы № 230 қаулысы. Түркістан облысының Әдiлет департаментiнде 2019 жылғы 17 қазанда № 5219 болып тiркелдi. Күші жойылды - Түркістан облысы әкiмдiгiнiң 2020 жылғы 30 маусымдағы № 142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әкiмдiгiнiң 30.06.2020 № 142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көрсетілетін қызметтер туралы" Қазақстан Республикасының 2013 жылғы 15 сәуірдегі Заңының 16-бабының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Түркістан облысының әкімдігі 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Оңтүстік Қазақстан облысы әкімдігінің 2015 жылғы 22 қазандағы № 337 "Өздігінен жүретін шағын көлемді кемелерді жүргізу құқығына куәліктер беру" мемлекеттік көрсетілетін қызмет регламентін бекіту туралы" (Нормативтік құқықтық актілерді мемлекеттік тіркеу тізілімінде № 3430 болып тіркелген, 2015 жылы 24 қарашада "Оңтүстік Қазақстан"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"Өздігінен жүретін шағын көлемді кемелерді жүргізу құқығына куәліктер беру" мемлекеттік көрсетілетін қызметінің регламенті" деген 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Жалпы ережелер" деген </w:t>
      </w:r>
      <w:r>
        <w:rPr>
          <w:rFonts w:ascii="Times New Roman"/>
          <w:b w:val="false"/>
          <w:i w:val="false"/>
          <w:color w:val="000000"/>
          <w:sz w:val="28"/>
        </w:rPr>
        <w:t>тарауда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"Өздігінен жүретін шағын көлемді кемелерді жүргізу құқығына куәліктер беру" мемлекеттік көрсетілетін қызметі (бұдан әрі - мемлекеттік көрсетілетін қызмет) "Түркістан облысының жолаушылар көлігі және автомобиль жолдары басқармасы" мемлекеттік мекемесімен (бұдан әрі –көрсетілетін қызметті беруші) ұсынылады.";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Мемлекеттік қызметті көрсету нәтижесі – қағаз түрінде өздігінен жүретін шағын көлемді кемені басқару құқығына куәлік, өздігінен жүретін шағын көлемді кемені басқару құқығына куәліктің телнұсқасы не Қазақстан Республикасы Инвестициялар және даму министрінің 2015 жылғы 30 сәуірдегі № 556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"Өздігінен жүретін шағын көлемді кемелерді жүргізу құқығына куәліктер беру" мемлекеттік көрсетілетін қызмет стандартының (бұдан әрі –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rPr>
          <w:rFonts w:ascii="Times New Roman"/>
          <w:b w:val="false"/>
          <w:i w:val="false"/>
          <w:color w:val="000000"/>
          <w:sz w:val="28"/>
        </w:rPr>
        <w:t>10-тармағында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жағдайларда және негіздер бойынша мемлекеттік қызметті көрсетуден бас тарту туралы жазбаша дәлелді жауап болады;";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Мемлекеттік қызмет көрсету процесінде көрсетілетін қызметті берушінің құрылымдық бөлімшелерінің (қызметкерлерінің) іс-қимылдар тәртібін сипаттау" деген </w:t>
      </w:r>
      <w:r>
        <w:rPr>
          <w:rFonts w:ascii="Times New Roman"/>
          <w:b w:val="false"/>
          <w:i w:val="false"/>
          <w:color w:val="000000"/>
          <w:sz w:val="28"/>
        </w:rPr>
        <w:t>тарауда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3 - тармақшасы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электронды цифрлы қолтаңбаны (бұдан әрі – ЭЦҚ) жеке сәйкестендіру нөмірі немесе бизнес-сәйкестендіру нөмірі арқылы авторлауға, тіркеуге болады немесе ұялы байланыс операторы арқылы берген абоненттік нөмір арқылы порталға тіркелген жағдайда, бір мәртелік парольмен жүргізіледі;";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және 6 - тармақшалары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электрондық сауал жолдарын толтыру және қажет болған жағдайда мемлекеттік көрсетілетін қызмет Стандартының </w:t>
      </w:r>
      <w:r>
        <w:rPr>
          <w:rFonts w:ascii="Times New Roman"/>
          <w:b w:val="false"/>
          <w:i w:val="false"/>
          <w:color w:val="000000"/>
          <w:sz w:val="28"/>
        </w:rPr>
        <w:t>9-тармағымен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 тізбеге сәйкес электронды түрде құжаттарды тіркеу қажет;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шығыс құжатты тексерген соң көрсетілетін қызметті алушы ЭЦҚ қоюы қажет немесе ұялы байланыс операторы арқылы берген абоненттік нөмірі порталға тіркелсе онда бір мәртелік парольмен жүргізіледі;";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9-тармақша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басшылық құжаттарды қарап болған соң 20 минут ішінде жауапты орындаушыны айқындайды;".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"Түркістан облысы әкімінің аппараты" мемлекеттік мекемесі Қазақстан Республикасының заңнамасында белгіленген тәртіпте: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жарияланғаннан кейін Түркістан облысы әкімдігінің интернет-ресурсында орналастыруды қамтамасыз етсін.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облыс әкімінің бірінші орынбасары Қ.Қ. Айтмұхаметовке жүктелсін.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Шөкеев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Қ.Қ. Айтмұхаметов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Ә.Е. Тұрғымбеков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Ж.Е. 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М.И. Мырзалиев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М.Н. Отарбаев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Е.А. Садыр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А.А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А.Б. Тасыбаев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