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8f55b" w14:textId="758f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"2019-2020 оқу жылына техникалық және кәсіптік, орта білімнен кейінгі білімі бар мамандарды даярлауға арналған мемлекеттік білім беру тапсырысын бекіту туралы" Түркістан облысы әкімдігінің 2019 жылғы 6 наурыздағы № 34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2019 жылғы 25 желтоқсандағы № 298 қаулысы. Түркістан облысының Әдiлет департаментiнде 2019 жылғы 26 желтоқсанда № 5322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"Бiлiм туралы" Қазақстан Республикасының 2007 жылғы 27 шiлдедегi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8-3) тармақшасына сәйкес, Түркістан облысының әкiмдiгi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"2019-2020 оқу жылына техникалық және кәсіптік, орта білімнен кейінгі білімі бар мамандарды даярлауға арналған мемлекеттік білім беру тапсырысын бекіту туралы" Түркістан облысы әкімдігінің 2019 жылғы 6 наурыздағы № 34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4923 болып тіркелген және 2019 жылғы 20 наурызда Қазақстан Республикасының нормативтік құқықтық актілерінің эталондық бақылау банкінде электрондық түрде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"2019-2020 оқу жылына техникалық және кәсіптік, орта білімнен кейінгі білімі бар мамандарды даярлауға арналған мемлекеттік білім беру тапсырысы облыстық бюджет есебінен" деген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облысы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жарияланғаннан кейін Түркістан облысы әкімдігінің интернет-ресурсында орналастырылуын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әкiмiнiң орынбасары С.А.Қалқамановқа жүктелсiн.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Шөкеев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Қ.Қ. Айтмұхаметов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Ә.Е. Тұрғымбеков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Ж.Е.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С.А. Қалқаманов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М.И.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Ұ.Қ. 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А.Б. Тасыбаев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 әкімдігінің 2019 жылғы "__" _________ № ______ "2019-2020 оқу жылына техникалық және кәсіптік, орта білімнен кейінгі білімі бар мамандарды даярлауға арналған мемлекеттік білім беру тапсырысын бекіту туралы" Түркістан облысы әкімдігінің 2019 жылғы 6 наурыздағы №34 қаулысына өзгеріс енгізу туралы" қаулысына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2019-2020 оқу жылына техникалық және кәсіптік, орта білімнен кейінгі білімі бар мамандарды даярлауға арналған мемлекеттік білім беру тапсырысы облыстық бюджет есебінен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1585"/>
        <w:gridCol w:w="1792"/>
        <w:gridCol w:w="978"/>
        <w:gridCol w:w="975"/>
        <w:gridCol w:w="264"/>
        <w:gridCol w:w="1687"/>
        <w:gridCol w:w="1483"/>
        <w:gridCol w:w="1484"/>
        <w:gridCol w:w="1484"/>
      </w:tblGrid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коды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даярлау бағыттары</w:t>
            </w:r>
          </w:p>
        </w:tc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маманды оқытуға жұмсалатын шығыстардың орташа құны,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  <w:tc>
          <w:tcPr>
            <w:tcW w:w="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нысаны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 Білім беру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29671,4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33615,8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37304,3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29671,4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33615,8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37304,3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(салалар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29671,4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33615,8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37304,3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29671,4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33615,8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37304,3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29671,4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33615,8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37304,3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Исламтану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29671,4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33615,8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0300000 Медицина, фармацевтика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68914,76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Медбикелік іс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68914,76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68914,76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0400000 Өнер және мәдениет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(бейін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Әлеуметтік-мәдени қызметі және халықтық көркемдік шығармашылығы (бейін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Сәндік-қолданбалы өнері және халықтық кәсіпшілік (бейін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0500000-Қызмет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шаруашылығына қызмет көрсету және ұйымдастыру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жұмыспен қамту және әлеуметтік бағдарламалар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0700000 Геология, тау кен өндірісі және пайдалы қазбаларды өндіру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және инженерлік геология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кен орындарын жер астында өңдеу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 Мұнай- газ және химия өндірісі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мен газ ұңғымаларын бұрғылау және бұрғылау жұмыстарының технологиясы (бейін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Полимерлік өндіріс технологиясы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технология және өндіріс (түрлері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газды қайта өңдеу технологиясы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 Энергетика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 механикалық жабдықтар (түрлері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1000000-Металлургия және машина жасау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Көлік (салалар бойынша)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Темір-жол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және жабдықтарын пайдалану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электрлік-механикалық жабдықтар (түрлері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Өндіру, құрастыру, пайдалану және жөндеу салалар бойынша)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 және көлікте қозғалысты басқару (салалар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Талшықты материалдарды өңдеу технологиясы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жұмыспен қамтуды үйлестіру және әлеуметтік бағдарламалар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кондитерлік өндірісі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өндірісі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кәсіпорындарының өнім өндіру технологиясы және оны ұйымдастыру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Байланыс, телекоммуникация және ақпараттық технологиялар.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көлігіндегі автоматика, телемеханика және қозғалысты басқару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46136,2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53600,7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58803,5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66268,1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жұмыспен қамтуды үйлестіру және әлеуметтік бағдарламалар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бұйымдары мен құрастырылымдар өндірісі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 (түрлері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 (түрлері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шаруашылығы, бақ-саябақ және ландшафт құрылысы (түрлері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табиғатты қорғау қызметі (түрлері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