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85f2e" w14:textId="2385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Пайдаланылмайтын ауыл шаруашылығы мақсатындағы жерлерге жер салығының базалық мөлшерлемелерін және бірыңғай жер салығының мөлшерлемесін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Арыс қалалық мәслихатының 2019 жылғы 20 наурыздағы № 34/239-VI шешiмi. Түркістан облысының Әдiлет департаментiнде 2019 жылғы 8 сәуірде № 4963 болып тiркелдi. Күші жойылды - Түркістан облысы Арыс қалалық мәслихатының 2020 жылғы 13 наурыздағы № 47/334-VI шешiмiмен</w:t>
      </w:r>
    </w:p>
    <w:p>
      <w:pPr>
        <w:spacing w:after="0"/>
        <w:ind w:left="0"/>
        <w:jc w:val="both"/>
      </w:pPr>
      <w:r>
        <w:rPr>
          <w:rFonts w:ascii="Times New Roman"/>
          <w:b w:val="false"/>
          <w:i w:val="false"/>
          <w:color w:val="ff0000"/>
          <w:sz w:val="28"/>
        </w:rPr>
        <w:t xml:space="preserve">
      Ескерту. Күшi жойылды - Түркiстан облысы Арыс қалалық мәслихатының 13.03.2020 № 47/334-VI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509 бабының </w:t>
      </w:r>
      <w:r>
        <w:rPr>
          <w:rFonts w:ascii="Times New Roman"/>
          <w:b w:val="false"/>
          <w:i w:val="false"/>
          <w:color w:val="000000"/>
          <w:sz w:val="28"/>
        </w:rPr>
        <w:t>5 тармағына</w:t>
      </w:r>
      <w:r>
        <w:rPr>
          <w:rFonts w:ascii="Times New Roman"/>
          <w:b w:val="false"/>
          <w:i w:val="false"/>
          <w:color w:val="000000"/>
          <w:sz w:val="28"/>
        </w:rPr>
        <w:t xml:space="preserve">, 704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"Құқықтық актілер туралы" Қазақстан Республикасының 2016 жылғы 6 сәуірдегі Заңының 45 бабының </w:t>
      </w:r>
      <w:r>
        <w:rPr>
          <w:rFonts w:ascii="Times New Roman"/>
          <w:b w:val="false"/>
          <w:i w:val="false"/>
          <w:color w:val="000000"/>
          <w:sz w:val="28"/>
        </w:rPr>
        <w:t>2 тармағына</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2017 жылғы 25 желтоқсандағы Заңының </w:t>
      </w:r>
      <w:r>
        <w:rPr>
          <w:rFonts w:ascii="Times New Roman"/>
          <w:b w:val="false"/>
          <w:i w:val="false"/>
          <w:color w:val="000000"/>
          <w:sz w:val="28"/>
        </w:rPr>
        <w:t>50 бабына</w:t>
      </w:r>
      <w:r>
        <w:rPr>
          <w:rFonts w:ascii="Times New Roman"/>
          <w:b w:val="false"/>
          <w:i w:val="false"/>
          <w:color w:val="000000"/>
          <w:sz w:val="28"/>
        </w:rPr>
        <w:t xml:space="preserve"> сәйкес, Арыс қалалық мәслихаты ШЕШІМ ҚАБЫЛДАДЫ:</w:t>
      </w:r>
    </w:p>
    <w:bookmarkEnd w:id="0"/>
    <w:bookmarkStart w:name="z2" w:id="1"/>
    <w:p>
      <w:pPr>
        <w:spacing w:after="0"/>
        <w:ind w:left="0"/>
        <w:jc w:val="both"/>
      </w:pPr>
      <w:r>
        <w:rPr>
          <w:rFonts w:ascii="Times New Roman"/>
          <w:b w:val="false"/>
          <w:i w:val="false"/>
          <w:color w:val="000000"/>
          <w:sz w:val="28"/>
        </w:rPr>
        <w:t>
      1. Қазақстан Республикасының жер заңнамасына сәйкес, пайдаланылмайтын ауыл шаруашылығы мақсатындағы жерге жер салығының базалық мөлшерлемелері он есе арттырылсын.</w:t>
      </w:r>
    </w:p>
    <w:bookmarkEnd w:id="1"/>
    <w:bookmarkStart w:name="z3" w:id="2"/>
    <w:p>
      <w:pPr>
        <w:spacing w:after="0"/>
        <w:ind w:left="0"/>
        <w:jc w:val="both"/>
      </w:pPr>
      <w:r>
        <w:rPr>
          <w:rFonts w:ascii="Times New Roman"/>
          <w:b w:val="false"/>
          <w:i w:val="false"/>
          <w:color w:val="000000"/>
          <w:sz w:val="28"/>
        </w:rPr>
        <w:t>
      2. "Арыс қалалық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Арыс қалалық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Утегенов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Байтанаев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