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6e51" w14:textId="d126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2018 жылғы 24 желтоқсандағы № 30/206-VІ "2019-2021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2019 жылғы 19 қарашадағы № 41/290-VI шешiмi. Түркістан облысының Әдiлет департаментiнде 2019 жылғы 25 қарашада № 5257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1 қарашадағы № 43/459-VI "Түркістан облыстық мәслихатының 2018 жылғы 12 желтоқсандағы № 33/347-VІ "2019-2021 жылдарға арналған облыстық бюджет туралы" шешіміне өзгерістер енгізу туралы" Нормативтік құқықтық актілерді мемлекеттік тіркеу тізілімінде № 5238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2018 жылғы 24 желтоқсандағы № 30/206-VІ "2019-2021 жылдарға арналған қалалық бюджет туралы" (Нормативтік құқықтық актілерді мемлекеттік тіркеу тізілімінде № 4868 тіркелген, 2019 жылғы 12 қаңтарында "Арыс ақиқаты" газетінде және 2019 жылғы 11 қаңтарында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2019-2021 жылдарға арналған қалалық бюджеті тиісінше 1, 2 және 3 қосымшаларға сәйкес, 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22 500 946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1 675 551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25 352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20 781 772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22 567 834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9 742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5 408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- 76 630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76 630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66 888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"Арыс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Арыс қалалық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Арыс қалалық мәслихат аппаратының басшысы М.Сыдыховқа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1127"/>
        <w:gridCol w:w="726"/>
        <w:gridCol w:w="6178"/>
        <w:gridCol w:w="3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22500946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596836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20781772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20781772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20781772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188"/>
        <w:gridCol w:w="1188"/>
        <w:gridCol w:w="5424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22567834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8670173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6765802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6757397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6677184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сақталды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қамтылатын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