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2dbc" w14:textId="3d02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11 қантардағы № 240 "2019-2021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11 сәуірдегі № 261 шешiмi. Түркістан облысының Әдiлет департаментiнде 2019 жылғы 17 сәуірде № 4978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Кентау қалалық мәслихатының 2019 жылғы 27 наурыздағы </w:t>
      </w:r>
      <w:r>
        <w:rPr>
          <w:rFonts w:ascii="Times New Roman"/>
          <w:b w:val="false"/>
          <w:i w:val="false"/>
          <w:color w:val="000000"/>
          <w:sz w:val="28"/>
        </w:rPr>
        <w:t>№ 246</w:t>
      </w:r>
      <w:r>
        <w:rPr>
          <w:rFonts w:ascii="Times New Roman"/>
          <w:b w:val="false"/>
          <w:i w:val="false"/>
          <w:color w:val="000000"/>
          <w:sz w:val="28"/>
        </w:rPr>
        <w:t xml:space="preserve"> "Кентау қалалық мәслихатының 2018 жылғы 25 желтоқсандағы № 225 "2019-2021 жылдарға арналған қалалық бюджет туралы" шешіміне өзгерістер енгізу туралы" Нормативтік құқықтық актілерді мемлекеттік тіркеу тізілімінде № 4953 тіркелген шешіміне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11 қантардағы № 240 "2019-2021 жылдарға арналған Кентау қаласы ауыл және ауыл округтерінің бюджеті туралы" (Нормативтік құқықтық актілерді мемлекеттік тіркеу тізілімінде 4887 нөмірімен тіркелген, 2019 жылғы 30 қаңтардағы "Кентау шұғыласы" газетінде және 2019 жылғы 30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Ащысай ауылынын 2019-2021 жылдарға арналған бюджеті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59 859 мың теңге:</w:t>
      </w:r>
    </w:p>
    <w:p>
      <w:pPr>
        <w:spacing w:after="0"/>
        <w:ind w:left="0"/>
        <w:jc w:val="both"/>
      </w:pPr>
      <w:r>
        <w:rPr>
          <w:rFonts w:ascii="Times New Roman"/>
          <w:b w:val="false"/>
          <w:i w:val="false"/>
          <w:color w:val="000000"/>
          <w:sz w:val="28"/>
        </w:rPr>
        <w:t>
      салықтық түсiмдер – 1 781 мың теңге;</w:t>
      </w:r>
    </w:p>
    <w:p>
      <w:pPr>
        <w:spacing w:after="0"/>
        <w:ind w:left="0"/>
        <w:jc w:val="both"/>
      </w:pPr>
      <w:r>
        <w:rPr>
          <w:rFonts w:ascii="Times New Roman"/>
          <w:b w:val="false"/>
          <w:i w:val="false"/>
          <w:color w:val="000000"/>
          <w:sz w:val="28"/>
        </w:rPr>
        <w:t>
      салықтық емес түсiмдер – 102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57 976 мың теңге;</w:t>
      </w:r>
    </w:p>
    <w:p>
      <w:pPr>
        <w:spacing w:after="0"/>
        <w:ind w:left="0"/>
        <w:jc w:val="both"/>
      </w:pPr>
      <w:r>
        <w:rPr>
          <w:rFonts w:ascii="Times New Roman"/>
          <w:b w:val="false"/>
          <w:i w:val="false"/>
          <w:color w:val="000000"/>
          <w:sz w:val="28"/>
        </w:rPr>
        <w:t>
      2) шығындар – 59 859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 мың теңге.</w:t>
      </w:r>
    </w:p>
    <w:bookmarkStart w:name="z4" w:id="2"/>
    <w:p>
      <w:pPr>
        <w:spacing w:after="0"/>
        <w:ind w:left="0"/>
        <w:jc w:val="both"/>
      </w:pPr>
      <w:r>
        <w:rPr>
          <w:rFonts w:ascii="Times New Roman"/>
          <w:b w:val="false"/>
          <w:i w:val="false"/>
          <w:color w:val="000000"/>
          <w:sz w:val="28"/>
        </w:rPr>
        <w:t>
      2. Қарнақ ауылының 2019-2021 жылдарға арналған бюджеті 4, 5 және 6-қосымшаларға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288 337 мың теңге:</w:t>
      </w:r>
    </w:p>
    <w:p>
      <w:pPr>
        <w:spacing w:after="0"/>
        <w:ind w:left="0"/>
        <w:jc w:val="both"/>
      </w:pPr>
      <w:r>
        <w:rPr>
          <w:rFonts w:ascii="Times New Roman"/>
          <w:b w:val="false"/>
          <w:i w:val="false"/>
          <w:color w:val="000000"/>
          <w:sz w:val="28"/>
        </w:rPr>
        <w:t>
      салықтық түсiмдер – 21 336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266 501 мың теңге;</w:t>
      </w:r>
    </w:p>
    <w:p>
      <w:pPr>
        <w:spacing w:after="0"/>
        <w:ind w:left="0"/>
        <w:jc w:val="both"/>
      </w:pPr>
      <w:r>
        <w:rPr>
          <w:rFonts w:ascii="Times New Roman"/>
          <w:b w:val="false"/>
          <w:i w:val="false"/>
          <w:color w:val="000000"/>
          <w:sz w:val="28"/>
        </w:rPr>
        <w:t>
      2) шығындар – 290 939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 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-2 602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2602 мың теңге.</w:t>
      </w:r>
    </w:p>
    <w:bookmarkStart w:name="z5" w:id="3"/>
    <w:p>
      <w:pPr>
        <w:spacing w:after="0"/>
        <w:ind w:left="0"/>
        <w:jc w:val="both"/>
      </w:pPr>
      <w:r>
        <w:rPr>
          <w:rFonts w:ascii="Times New Roman"/>
          <w:b w:val="false"/>
          <w:i w:val="false"/>
          <w:color w:val="000000"/>
          <w:sz w:val="28"/>
        </w:rPr>
        <w:t>
      3. Хантағы ауылының 2019-2021 жылдарға арналған бюджеті 7, 8 және 9-қосымшаларға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147 491 мың теңге:</w:t>
      </w:r>
    </w:p>
    <w:p>
      <w:pPr>
        <w:spacing w:after="0"/>
        <w:ind w:left="0"/>
        <w:jc w:val="both"/>
      </w:pPr>
      <w:r>
        <w:rPr>
          <w:rFonts w:ascii="Times New Roman"/>
          <w:b w:val="false"/>
          <w:i w:val="false"/>
          <w:color w:val="000000"/>
          <w:sz w:val="28"/>
        </w:rPr>
        <w:t>
      салықтық түсiмдер – 5 111 мың теңге;</w:t>
      </w:r>
    </w:p>
    <w:p>
      <w:pPr>
        <w:spacing w:after="0"/>
        <w:ind w:left="0"/>
        <w:jc w:val="both"/>
      </w:pPr>
      <w:r>
        <w:rPr>
          <w:rFonts w:ascii="Times New Roman"/>
          <w:b w:val="false"/>
          <w:i w:val="false"/>
          <w:color w:val="000000"/>
          <w:sz w:val="28"/>
        </w:rPr>
        <w:t>
      салықтық емес түсiмдер – 236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142 144 мың теңге;</w:t>
      </w:r>
    </w:p>
    <w:p>
      <w:pPr>
        <w:spacing w:after="0"/>
        <w:ind w:left="0"/>
        <w:jc w:val="both"/>
      </w:pPr>
      <w:r>
        <w:rPr>
          <w:rFonts w:ascii="Times New Roman"/>
          <w:b w:val="false"/>
          <w:i w:val="false"/>
          <w:color w:val="000000"/>
          <w:sz w:val="28"/>
        </w:rPr>
        <w:t>
      2) шығындар – 148 252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761 мың теңге.</w:t>
      </w:r>
    </w:p>
    <w:bookmarkStart w:name="z6" w:id="4"/>
    <w:p>
      <w:pPr>
        <w:spacing w:after="0"/>
        <w:ind w:left="0"/>
        <w:jc w:val="both"/>
      </w:pPr>
      <w:r>
        <w:rPr>
          <w:rFonts w:ascii="Times New Roman"/>
          <w:b w:val="false"/>
          <w:i w:val="false"/>
          <w:color w:val="000000"/>
          <w:sz w:val="28"/>
        </w:rPr>
        <w:t>
      4. Жүйнек ауылдық округінің 2019-2021 жылдарға арналған бюджеті 10, 11 және 12-қосымшаларға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234 408 мың теңге:</w:t>
      </w:r>
    </w:p>
    <w:p>
      <w:pPr>
        <w:spacing w:after="0"/>
        <w:ind w:left="0"/>
        <w:jc w:val="both"/>
      </w:pPr>
      <w:r>
        <w:rPr>
          <w:rFonts w:ascii="Times New Roman"/>
          <w:b w:val="false"/>
          <w:i w:val="false"/>
          <w:color w:val="000000"/>
          <w:sz w:val="28"/>
        </w:rPr>
        <w:t>
      салықтық түсiмдер – 8 629 мың теңге;</w:t>
      </w:r>
    </w:p>
    <w:p>
      <w:pPr>
        <w:spacing w:after="0"/>
        <w:ind w:left="0"/>
        <w:jc w:val="both"/>
      </w:pPr>
      <w:r>
        <w:rPr>
          <w:rFonts w:ascii="Times New Roman"/>
          <w:b w:val="false"/>
          <w:i w:val="false"/>
          <w:color w:val="000000"/>
          <w:sz w:val="28"/>
        </w:rPr>
        <w:t>
      салықтық емес түсiмдер – 284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225 495 мың теңге;</w:t>
      </w:r>
    </w:p>
    <w:p>
      <w:pPr>
        <w:spacing w:after="0"/>
        <w:ind w:left="0"/>
        <w:jc w:val="both"/>
      </w:pPr>
      <w:r>
        <w:rPr>
          <w:rFonts w:ascii="Times New Roman"/>
          <w:b w:val="false"/>
          <w:i w:val="false"/>
          <w:color w:val="000000"/>
          <w:sz w:val="28"/>
        </w:rPr>
        <w:t>
      2) шығындар – 237 145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- 2737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2737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2737 мың теңге.</w:t>
      </w:r>
    </w:p>
    <w:bookmarkStart w:name="z7" w:id="5"/>
    <w:p>
      <w:pPr>
        <w:spacing w:after="0"/>
        <w:ind w:left="0"/>
        <w:jc w:val="both"/>
      </w:pPr>
      <w:r>
        <w:rPr>
          <w:rFonts w:ascii="Times New Roman"/>
          <w:b w:val="false"/>
          <w:i w:val="false"/>
          <w:color w:val="000000"/>
          <w:sz w:val="28"/>
        </w:rPr>
        <w:t>
      5. Қарашық ауылдық округінің 2019-2021 жылдарға арналған бюджеті 13, 14 және 15-қосымшаларға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115 383 мың теңге:</w:t>
      </w:r>
    </w:p>
    <w:p>
      <w:pPr>
        <w:spacing w:after="0"/>
        <w:ind w:left="0"/>
        <w:jc w:val="both"/>
      </w:pPr>
      <w:r>
        <w:rPr>
          <w:rFonts w:ascii="Times New Roman"/>
          <w:b w:val="false"/>
          <w:i w:val="false"/>
          <w:color w:val="000000"/>
          <w:sz w:val="28"/>
        </w:rPr>
        <w:t>
      салықтық түсiмдер – 8 512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106 751 мың теңге;</w:t>
      </w:r>
    </w:p>
    <w:p>
      <w:pPr>
        <w:spacing w:after="0"/>
        <w:ind w:left="0"/>
        <w:jc w:val="both"/>
      </w:pPr>
      <w:r>
        <w:rPr>
          <w:rFonts w:ascii="Times New Roman"/>
          <w:b w:val="false"/>
          <w:i w:val="false"/>
          <w:color w:val="000000"/>
          <w:sz w:val="28"/>
        </w:rPr>
        <w:t>
      2) шығындар – 121 181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-5798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5798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5798 мың теңге.</w:t>
      </w:r>
    </w:p>
    <w:bookmarkStart w:name="z8" w:id="6"/>
    <w:p>
      <w:pPr>
        <w:spacing w:after="0"/>
        <w:ind w:left="0"/>
        <w:jc w:val="both"/>
      </w:pPr>
      <w:r>
        <w:rPr>
          <w:rFonts w:ascii="Times New Roman"/>
          <w:b w:val="false"/>
          <w:i w:val="false"/>
          <w:color w:val="000000"/>
          <w:sz w:val="28"/>
        </w:rPr>
        <w:t>
      6. Ораңғай ауылдық округінің 2019-2021 жылдарға арналған бюджеті 16, 17 және 18-қосымшаларға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118 256 мың теңге:</w:t>
      </w:r>
    </w:p>
    <w:p>
      <w:pPr>
        <w:spacing w:after="0"/>
        <w:ind w:left="0"/>
        <w:jc w:val="both"/>
      </w:pPr>
      <w:r>
        <w:rPr>
          <w:rFonts w:ascii="Times New Roman"/>
          <w:b w:val="false"/>
          <w:i w:val="false"/>
          <w:color w:val="000000"/>
          <w:sz w:val="28"/>
        </w:rPr>
        <w:t>
      салықтық түсiмдер – 8 851 мың теңге;</w:t>
      </w:r>
    </w:p>
    <w:p>
      <w:pPr>
        <w:spacing w:after="0"/>
        <w:ind w:left="0"/>
        <w:jc w:val="both"/>
      </w:pPr>
      <w:r>
        <w:rPr>
          <w:rFonts w:ascii="Times New Roman"/>
          <w:b w:val="false"/>
          <w:i w:val="false"/>
          <w:color w:val="000000"/>
          <w:sz w:val="28"/>
        </w:rPr>
        <w:t>
      салықтық емес түсiмдер – 390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109 015 мың теңге;</w:t>
      </w:r>
    </w:p>
    <w:p>
      <w:pPr>
        <w:spacing w:after="0"/>
        <w:ind w:left="0"/>
        <w:jc w:val="both"/>
      </w:pPr>
      <w:r>
        <w:rPr>
          <w:rFonts w:ascii="Times New Roman"/>
          <w:b w:val="false"/>
          <w:i w:val="false"/>
          <w:color w:val="000000"/>
          <w:sz w:val="28"/>
        </w:rPr>
        <w:t>
      2) шығындар – 118 256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7. Иассы ауылдық округінің 2019-2021 жылдарға арналған бюджеті 19, 20 және 21-қосымшаларға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97 201 мың теңге:</w:t>
      </w:r>
    </w:p>
    <w:p>
      <w:pPr>
        <w:spacing w:after="0"/>
        <w:ind w:left="0"/>
        <w:jc w:val="both"/>
      </w:pPr>
      <w:r>
        <w:rPr>
          <w:rFonts w:ascii="Times New Roman"/>
          <w:b w:val="false"/>
          <w:i w:val="false"/>
          <w:color w:val="000000"/>
          <w:sz w:val="28"/>
        </w:rPr>
        <w:t>
      салықтық түсiмдер – 3 538 мың теңге;</w:t>
      </w:r>
    </w:p>
    <w:p>
      <w:pPr>
        <w:spacing w:after="0"/>
        <w:ind w:left="0"/>
        <w:jc w:val="both"/>
      </w:pPr>
      <w:r>
        <w:rPr>
          <w:rFonts w:ascii="Times New Roman"/>
          <w:b w:val="false"/>
          <w:i w:val="false"/>
          <w:color w:val="000000"/>
          <w:sz w:val="28"/>
        </w:rPr>
        <w:t>
      салықтық емес түсiмдер – 293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93 370 мың теңге;</w:t>
      </w:r>
    </w:p>
    <w:p>
      <w:pPr>
        <w:spacing w:after="0"/>
        <w:ind w:left="0"/>
        <w:jc w:val="both"/>
      </w:pPr>
      <w:r>
        <w:rPr>
          <w:rFonts w:ascii="Times New Roman"/>
          <w:b w:val="false"/>
          <w:i w:val="false"/>
          <w:color w:val="000000"/>
          <w:sz w:val="28"/>
        </w:rPr>
        <w:t>
      2) шығындар – 97 201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8"/>
    <w:p>
      <w:pPr>
        <w:spacing w:after="0"/>
        <w:ind w:left="0"/>
        <w:jc w:val="both"/>
      </w:pPr>
      <w:r>
        <w:rPr>
          <w:rFonts w:ascii="Times New Roman"/>
          <w:b w:val="false"/>
          <w:i w:val="false"/>
          <w:color w:val="000000"/>
          <w:sz w:val="28"/>
        </w:rPr>
        <w:t>
      8. Шаға ауылдық округінің 2019-2021 жылдарға арналған бюджеті 22, 23 және 24-қосымшаларға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125 705 мың теңге:</w:t>
      </w:r>
    </w:p>
    <w:p>
      <w:pPr>
        <w:spacing w:after="0"/>
        <w:ind w:left="0"/>
        <w:jc w:val="both"/>
      </w:pPr>
      <w:r>
        <w:rPr>
          <w:rFonts w:ascii="Times New Roman"/>
          <w:b w:val="false"/>
          <w:i w:val="false"/>
          <w:color w:val="000000"/>
          <w:sz w:val="28"/>
        </w:rPr>
        <w:t>
      салықтық түсiмдер – 7 138 мың теңге;</w:t>
      </w:r>
    </w:p>
    <w:p>
      <w:pPr>
        <w:spacing w:after="0"/>
        <w:ind w:left="0"/>
        <w:jc w:val="both"/>
      </w:pPr>
      <w:r>
        <w:rPr>
          <w:rFonts w:ascii="Times New Roman"/>
          <w:b w:val="false"/>
          <w:i w:val="false"/>
          <w:color w:val="000000"/>
          <w:sz w:val="28"/>
        </w:rPr>
        <w:t>
      салықтық емес түсiмдер – 198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118 369 мың теңге;</w:t>
      </w:r>
    </w:p>
    <w:p>
      <w:pPr>
        <w:spacing w:after="0"/>
        <w:ind w:left="0"/>
        <w:jc w:val="both"/>
      </w:pPr>
      <w:r>
        <w:rPr>
          <w:rFonts w:ascii="Times New Roman"/>
          <w:b w:val="false"/>
          <w:i w:val="false"/>
          <w:color w:val="000000"/>
          <w:sz w:val="28"/>
        </w:rPr>
        <w:t>
      2) шығындар – 127 183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1478 мың теңге.</w:t>
      </w:r>
    </w:p>
    <w:bookmarkStart w:name="z11" w:id="9"/>
    <w:p>
      <w:pPr>
        <w:spacing w:after="0"/>
        <w:ind w:left="0"/>
        <w:jc w:val="both"/>
      </w:pPr>
      <w:r>
        <w:rPr>
          <w:rFonts w:ascii="Times New Roman"/>
          <w:b w:val="false"/>
          <w:i w:val="false"/>
          <w:color w:val="000000"/>
          <w:sz w:val="28"/>
        </w:rPr>
        <w:t>
      9. Ескі Иқан ауылдық округінің 2019-2021 жылдарға арналған бюджеті 25, 26 және 27-қосымшаларға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278 584 мың теңге:</w:t>
      </w:r>
    </w:p>
    <w:p>
      <w:pPr>
        <w:spacing w:after="0"/>
        <w:ind w:left="0"/>
        <w:jc w:val="both"/>
      </w:pPr>
      <w:r>
        <w:rPr>
          <w:rFonts w:ascii="Times New Roman"/>
          <w:b w:val="false"/>
          <w:i w:val="false"/>
          <w:color w:val="000000"/>
          <w:sz w:val="28"/>
        </w:rPr>
        <w:t>
      салықтық түсiмдер – 16 854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261 210 мың теңге;</w:t>
      </w:r>
    </w:p>
    <w:p>
      <w:pPr>
        <w:spacing w:after="0"/>
        <w:ind w:left="0"/>
        <w:jc w:val="both"/>
      </w:pPr>
      <w:r>
        <w:rPr>
          <w:rFonts w:ascii="Times New Roman"/>
          <w:b w:val="false"/>
          <w:i w:val="false"/>
          <w:color w:val="000000"/>
          <w:sz w:val="28"/>
        </w:rPr>
        <w:t>
      2) шығындар – 279 436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852 мың теңге.</w:t>
      </w:r>
    </w:p>
    <w:bookmarkStart w:name="z12" w:id="10"/>
    <w:p>
      <w:pPr>
        <w:spacing w:after="0"/>
        <w:ind w:left="0"/>
        <w:jc w:val="both"/>
      </w:pPr>
      <w:r>
        <w:rPr>
          <w:rFonts w:ascii="Times New Roman"/>
          <w:b w:val="false"/>
          <w:i w:val="false"/>
          <w:color w:val="000000"/>
          <w:sz w:val="28"/>
        </w:rPr>
        <w:t>
      10. Жаңа Иқан ауылдық округінің 2019-2021 жылдарға арналған бюджеті 28, 29 және 30-қосымшаларға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89 631 мың теңге:</w:t>
      </w:r>
    </w:p>
    <w:p>
      <w:pPr>
        <w:spacing w:after="0"/>
        <w:ind w:left="0"/>
        <w:jc w:val="both"/>
      </w:pPr>
      <w:r>
        <w:rPr>
          <w:rFonts w:ascii="Times New Roman"/>
          <w:b w:val="false"/>
          <w:i w:val="false"/>
          <w:color w:val="000000"/>
          <w:sz w:val="28"/>
        </w:rPr>
        <w:t>
      салықтық түсiмдер – 7 262 мың теңге;</w:t>
      </w:r>
    </w:p>
    <w:p>
      <w:pPr>
        <w:spacing w:after="0"/>
        <w:ind w:left="0"/>
        <w:jc w:val="both"/>
      </w:pPr>
      <w:r>
        <w:rPr>
          <w:rFonts w:ascii="Times New Roman"/>
          <w:b w:val="false"/>
          <w:i w:val="false"/>
          <w:color w:val="000000"/>
          <w:sz w:val="28"/>
        </w:rPr>
        <w:t>
      салықтық емес түсiмдер – 180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82 189 мың теңге;</w:t>
      </w:r>
    </w:p>
    <w:p>
      <w:pPr>
        <w:spacing w:after="0"/>
        <w:ind w:left="0"/>
        <w:jc w:val="both"/>
      </w:pPr>
      <w:r>
        <w:rPr>
          <w:rFonts w:ascii="Times New Roman"/>
          <w:b w:val="false"/>
          <w:i w:val="false"/>
          <w:color w:val="000000"/>
          <w:sz w:val="28"/>
        </w:rPr>
        <w:t>
      2) шығындар – 89 631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11. Шорнақ ауылдық округінің 2019-2021 жылдарға арналған бюджеті 31, 32 және 33-қосымшаларға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194 262 мың теңге:</w:t>
      </w:r>
    </w:p>
    <w:p>
      <w:pPr>
        <w:spacing w:after="0"/>
        <w:ind w:left="0"/>
        <w:jc w:val="both"/>
      </w:pPr>
      <w:r>
        <w:rPr>
          <w:rFonts w:ascii="Times New Roman"/>
          <w:b w:val="false"/>
          <w:i w:val="false"/>
          <w:color w:val="000000"/>
          <w:sz w:val="28"/>
        </w:rPr>
        <w:t>
      салықтық түсiмдер – 12 908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181 064 мың теңге;</w:t>
      </w:r>
    </w:p>
    <w:p>
      <w:pPr>
        <w:spacing w:after="0"/>
        <w:ind w:left="0"/>
        <w:jc w:val="both"/>
      </w:pPr>
      <w:r>
        <w:rPr>
          <w:rFonts w:ascii="Times New Roman"/>
          <w:b w:val="false"/>
          <w:i w:val="false"/>
          <w:color w:val="000000"/>
          <w:sz w:val="28"/>
        </w:rPr>
        <w:t>
      2) шығындар – 195 513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1251 мың теңге.</w:t>
      </w:r>
    </w:p>
    <w:bookmarkStart w:name="z14" w:id="12"/>
    <w:p>
      <w:pPr>
        <w:spacing w:after="0"/>
        <w:ind w:left="0"/>
        <w:jc w:val="both"/>
      </w:pPr>
      <w:r>
        <w:rPr>
          <w:rFonts w:ascii="Times New Roman"/>
          <w:b w:val="false"/>
          <w:i w:val="false"/>
          <w:color w:val="000000"/>
          <w:sz w:val="28"/>
        </w:rPr>
        <w:t>
      12. Бабайқорған ауылдық округінің 2019-2021 жылдарға арналған бюджеті 34, 35 және 36-қосымшаларға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66 503 мың теңге:</w:t>
      </w:r>
    </w:p>
    <w:p>
      <w:pPr>
        <w:spacing w:after="0"/>
        <w:ind w:left="0"/>
        <w:jc w:val="both"/>
      </w:pPr>
      <w:r>
        <w:rPr>
          <w:rFonts w:ascii="Times New Roman"/>
          <w:b w:val="false"/>
          <w:i w:val="false"/>
          <w:color w:val="000000"/>
          <w:sz w:val="28"/>
        </w:rPr>
        <w:t>
      салықтық түсiмдер – 7 956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58 337 мың теңге;</w:t>
      </w:r>
    </w:p>
    <w:p>
      <w:pPr>
        <w:spacing w:after="0"/>
        <w:ind w:left="0"/>
        <w:jc w:val="both"/>
      </w:pPr>
      <w:r>
        <w:rPr>
          <w:rFonts w:ascii="Times New Roman"/>
          <w:b w:val="false"/>
          <w:i w:val="false"/>
          <w:color w:val="000000"/>
          <w:sz w:val="28"/>
        </w:rPr>
        <w:t>
      2) шығындар – 68 160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1657 мың теңге.</w:t>
      </w:r>
    </w:p>
    <w:bookmarkStart w:name="z15" w:id="13"/>
    <w:p>
      <w:pPr>
        <w:spacing w:after="0"/>
        <w:ind w:left="0"/>
        <w:jc w:val="both"/>
      </w:pPr>
      <w:r>
        <w:rPr>
          <w:rFonts w:ascii="Times New Roman"/>
          <w:b w:val="false"/>
          <w:i w:val="false"/>
          <w:color w:val="000000"/>
          <w:sz w:val="28"/>
        </w:rPr>
        <w:t>
      13. Майдантал ауылдық округінің 2019-2021 жылдарға арналған бюджеті 37, 38 және 39-қосымшаларға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59 627 мың теңге:</w:t>
      </w:r>
    </w:p>
    <w:p>
      <w:pPr>
        <w:spacing w:after="0"/>
        <w:ind w:left="0"/>
        <w:jc w:val="both"/>
      </w:pPr>
      <w:r>
        <w:rPr>
          <w:rFonts w:ascii="Times New Roman"/>
          <w:b w:val="false"/>
          <w:i w:val="false"/>
          <w:color w:val="000000"/>
          <w:sz w:val="28"/>
        </w:rPr>
        <w:t>
      салықтық түсiмдер – 2 512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56 885 мың теңге;</w:t>
      </w:r>
    </w:p>
    <w:p>
      <w:pPr>
        <w:spacing w:after="0"/>
        <w:ind w:left="0"/>
        <w:jc w:val="both"/>
      </w:pPr>
      <w:r>
        <w:rPr>
          <w:rFonts w:ascii="Times New Roman"/>
          <w:b w:val="false"/>
          <w:i w:val="false"/>
          <w:color w:val="000000"/>
          <w:sz w:val="28"/>
        </w:rPr>
        <w:t>
      2) шығындар – 60 178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551 мың теңге.</w:t>
      </w:r>
    </w:p>
    <w:bookmarkStart w:name="z16" w:id="14"/>
    <w:p>
      <w:pPr>
        <w:spacing w:after="0"/>
        <w:ind w:left="0"/>
        <w:jc w:val="both"/>
      </w:pPr>
      <w:r>
        <w:rPr>
          <w:rFonts w:ascii="Times New Roman"/>
          <w:b w:val="false"/>
          <w:i w:val="false"/>
          <w:color w:val="000000"/>
          <w:sz w:val="28"/>
        </w:rPr>
        <w:t>
      14. Үшқайық ауылдық округінің 2019-2021 жылдарға арналған бюджеті 40, 41 және 42-қосымшаларға сәйкес, оның ішінде 2019 жылға мынадай көлемде бекiтiлсiн:</w:t>
      </w:r>
    </w:p>
    <w:bookmarkEnd w:id="14"/>
    <w:p>
      <w:pPr>
        <w:spacing w:after="0"/>
        <w:ind w:left="0"/>
        <w:jc w:val="both"/>
      </w:pPr>
      <w:r>
        <w:rPr>
          <w:rFonts w:ascii="Times New Roman"/>
          <w:b w:val="false"/>
          <w:i w:val="false"/>
          <w:color w:val="000000"/>
          <w:sz w:val="28"/>
        </w:rPr>
        <w:t>
      1) кiрiстер – 103 940 мың теңге:</w:t>
      </w:r>
    </w:p>
    <w:p>
      <w:pPr>
        <w:spacing w:after="0"/>
        <w:ind w:left="0"/>
        <w:jc w:val="both"/>
      </w:pPr>
      <w:r>
        <w:rPr>
          <w:rFonts w:ascii="Times New Roman"/>
          <w:b w:val="false"/>
          <w:i w:val="false"/>
          <w:color w:val="000000"/>
          <w:sz w:val="28"/>
        </w:rPr>
        <w:t>
      салықтық түсiмдер – 4 306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99 434 мың теңге;</w:t>
      </w:r>
    </w:p>
    <w:p>
      <w:pPr>
        <w:spacing w:after="0"/>
        <w:ind w:left="0"/>
        <w:jc w:val="both"/>
      </w:pPr>
      <w:r>
        <w:rPr>
          <w:rFonts w:ascii="Times New Roman"/>
          <w:b w:val="false"/>
          <w:i w:val="false"/>
          <w:color w:val="000000"/>
          <w:sz w:val="28"/>
        </w:rPr>
        <w:t>
      2) шығындар – 104 715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775 мың теңге.</w:t>
      </w:r>
    </w:p>
    <w:bookmarkStart w:name="z17" w:id="15"/>
    <w:p>
      <w:pPr>
        <w:spacing w:after="0"/>
        <w:ind w:left="0"/>
        <w:jc w:val="both"/>
      </w:pPr>
      <w:r>
        <w:rPr>
          <w:rFonts w:ascii="Times New Roman"/>
          <w:b w:val="false"/>
          <w:i w:val="false"/>
          <w:color w:val="000000"/>
          <w:sz w:val="28"/>
        </w:rPr>
        <w:t>
      15. Жібек Жолы ауылдық округінің 2019-2021 жылдарға арналған бюджеті 43, 44 және 45-қосымшаларға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70 906 мың теңге:</w:t>
      </w:r>
    </w:p>
    <w:p>
      <w:pPr>
        <w:spacing w:after="0"/>
        <w:ind w:left="0"/>
        <w:jc w:val="both"/>
      </w:pPr>
      <w:r>
        <w:rPr>
          <w:rFonts w:ascii="Times New Roman"/>
          <w:b w:val="false"/>
          <w:i w:val="false"/>
          <w:color w:val="000000"/>
          <w:sz w:val="28"/>
        </w:rPr>
        <w:t>
      салықтық түсiмдер – 1 933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68 726 мың теңге;</w:t>
      </w:r>
    </w:p>
    <w:p>
      <w:pPr>
        <w:spacing w:after="0"/>
        <w:ind w:left="0"/>
        <w:jc w:val="both"/>
      </w:pPr>
      <w:r>
        <w:rPr>
          <w:rFonts w:ascii="Times New Roman"/>
          <w:b w:val="false"/>
          <w:i w:val="false"/>
          <w:color w:val="000000"/>
          <w:sz w:val="28"/>
        </w:rPr>
        <w:t>
      2) шығындар – 71 331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425 мың теңге.".</w:t>
      </w:r>
    </w:p>
    <w:bookmarkStart w:name="z18" w:id="16"/>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20" w:id="18"/>
    <w:p>
      <w:pPr>
        <w:spacing w:after="0"/>
        <w:ind w:left="0"/>
        <w:jc w:val="both"/>
      </w:pPr>
      <w:r>
        <w:rPr>
          <w:rFonts w:ascii="Times New Roman"/>
          <w:b w:val="false"/>
          <w:i w:val="false"/>
          <w:color w:val="000000"/>
          <w:sz w:val="28"/>
        </w:rPr>
        <w:t>
      4. Осы шешім 2019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Ащысай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Қарнақ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Хантағы ауылының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Жүйнек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Қарашық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Ораңғай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Иассы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Шаға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Ескі Иқан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Жаңа Иқан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Шорнақ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Бабайқорған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Майдантал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Үшқайық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сәуірдегі</w:t>
            </w:r>
            <w:r>
              <w:br/>
            </w:r>
            <w:r>
              <w:rPr>
                <w:rFonts w:ascii="Times New Roman"/>
                <w:b w:val="false"/>
                <w:i w:val="false"/>
                <w:color w:val="000000"/>
                <w:sz w:val="20"/>
              </w:rPr>
              <w:t>№ 261 шешіміне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Жібек Жолы ауылдық округының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