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1437" w14:textId="51b1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 үшін үгіттік баспа материалдарын орналастыру үшін орындарды белгілеу туралы</w:t>
      </w:r>
    </w:p>
    <w:p>
      <w:pPr>
        <w:spacing w:after="0"/>
        <w:ind w:left="0"/>
        <w:jc w:val="both"/>
      </w:pPr>
      <w:r>
        <w:rPr>
          <w:rFonts w:ascii="Times New Roman"/>
          <w:b w:val="false"/>
          <w:i w:val="false"/>
          <w:color w:val="000000"/>
          <w:sz w:val="28"/>
        </w:rPr>
        <w:t>Түркістан облысы Кентау қаласы әкiмдігінiң 2019 жылғы 8 мамырдағы № 232 қаулысы. Түркістан облысының Әдiлет департаментiнде 2019 жылғы 8 мамырда № 5041 болып тiркелдi</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Түркістан облысы Кентау қаласы әкiмдігінiң 02.11.2022 </w:t>
      </w:r>
      <w:r>
        <w:rPr>
          <w:rFonts w:ascii="Times New Roman"/>
          <w:b w:val="false"/>
          <w:i w:val="false"/>
          <w:color w:val="ff0000"/>
          <w:sz w:val="28"/>
        </w:rPr>
        <w:t>№ 570</w:t>
      </w:r>
      <w:r>
        <w:rPr>
          <w:rFonts w:ascii="Times New Roman"/>
          <w:b w:val="false"/>
          <w:i w:val="false"/>
          <w:color w:val="ff0000"/>
          <w:sz w:val="28"/>
        </w:rPr>
        <w:t xml:space="preserve"> қаулысымен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және 6 тармақтарына сәйкес, Кентау қаласының әкімдігі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Түркістан облысы Кентау қаласы әкiмдігінiң 02.11.2022 </w:t>
      </w:r>
      <w:r>
        <w:rPr>
          <w:rFonts w:ascii="Times New Roman"/>
          <w:b w:val="false"/>
          <w:i w:val="false"/>
          <w:color w:val="000000"/>
          <w:sz w:val="28"/>
        </w:rPr>
        <w:t>№ 570</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Барлық кандидаттар үшін үгіттік баспа материалдарын орналастыру үшін орындар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xml:space="preserve">
      3. Кентау қаласы әкімдігінің 2011 жылғы 29 қарашадағы № 389 "Сайлау өткізу кезеңінде кандидаттардың үгіттік баспа материалдарын орналастыру үшін орындарды және сайлаушылармен кездесу өткізу үшін үй-жайларды белгілеу туралы" (Нормативтік құқықтық актілерді мемлекеттік тіркеу тізілімінде № 14-3-120 тіркелген, 2011 жылғы 10 желтоқсандағы қалалық "Кентау шұғыласы"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4. "Кентау қаласы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Кентау қаласы әкімдігінің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5. Осы қаулының орындалуын бақылау қала әкімі аппаратының басшысы С.Дауылбаевқа жүктелсін.</w:t>
      </w:r>
    </w:p>
    <w:bookmarkEnd w:id="4"/>
    <w:bookmarkStart w:name="z7" w:id="5"/>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Махажанов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Кентау қалалық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____________Б.Садуов</w:t>
      </w:r>
    </w:p>
    <w:p>
      <w:pPr>
        <w:spacing w:after="0"/>
        <w:ind w:left="0"/>
        <w:jc w:val="both"/>
      </w:pPr>
      <w:r>
        <w:rPr>
          <w:rFonts w:ascii="Times New Roman"/>
          <w:b w:val="false"/>
          <w:i w:val="false"/>
          <w:color w:val="000000"/>
          <w:sz w:val="28"/>
        </w:rPr>
        <w:t>
      "03" мамыр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w:t>
            </w:r>
            <w:r>
              <w:br/>
            </w:r>
            <w:r>
              <w:rPr>
                <w:rFonts w:ascii="Times New Roman"/>
                <w:b w:val="false"/>
                <w:i w:val="false"/>
                <w:color w:val="000000"/>
                <w:sz w:val="20"/>
              </w:rPr>
              <w:t>әкімдігінің 8 мамырдағы</w:t>
            </w:r>
            <w:r>
              <w:br/>
            </w:r>
            <w:r>
              <w:rPr>
                <w:rFonts w:ascii="Times New Roman"/>
                <w:b w:val="false"/>
                <w:i w:val="false"/>
                <w:color w:val="000000"/>
                <w:sz w:val="20"/>
              </w:rPr>
              <w:t>2019 жылғы № 232</w:t>
            </w:r>
            <w:r>
              <w:br/>
            </w:r>
            <w:r>
              <w:rPr>
                <w:rFonts w:ascii="Times New Roman"/>
                <w:b w:val="false"/>
                <w:i w:val="false"/>
                <w:color w:val="000000"/>
                <w:sz w:val="20"/>
              </w:rPr>
              <w:t>қаулысына 1 қосымша</w:t>
            </w:r>
          </w:p>
        </w:tc>
      </w:tr>
    </w:tbl>
    <w:p>
      <w:pPr>
        <w:spacing w:after="0"/>
        <w:ind w:left="0"/>
        <w:jc w:val="left"/>
      </w:pPr>
      <w:r>
        <w:rPr>
          <w:rFonts w:ascii="Times New Roman"/>
          <w:b/>
          <w:i w:val="false"/>
          <w:color w:val="000000"/>
        </w:rPr>
        <w:t xml:space="preserve"> Кандидаттарға сайлаушылармен кездесу үшін шарттық негізде берілетін үй-жайлар тізімі</w:t>
      </w:r>
    </w:p>
    <w:p>
      <w:pPr>
        <w:spacing w:after="0"/>
        <w:ind w:left="0"/>
        <w:jc w:val="both"/>
      </w:pPr>
      <w:r>
        <w:rPr>
          <w:rFonts w:ascii="Times New Roman"/>
          <w:b w:val="false"/>
          <w:i w:val="false"/>
          <w:color w:val="ff0000"/>
          <w:sz w:val="28"/>
        </w:rPr>
        <w:t xml:space="preserve">
      Ескерту. 1-қосымша алынып тасталды - Түркістан облысы Кентау қаласы әкiмдігінiң 02.11.2022 </w:t>
      </w:r>
      <w:r>
        <w:rPr>
          <w:rFonts w:ascii="Times New Roman"/>
          <w:b w:val="false"/>
          <w:i w:val="false"/>
          <w:color w:val="ff0000"/>
          <w:sz w:val="28"/>
        </w:rPr>
        <w:t>№ 570</w:t>
      </w:r>
      <w:r>
        <w:rPr>
          <w:rFonts w:ascii="Times New Roman"/>
          <w:b w:val="false"/>
          <w:i w:val="false"/>
          <w:color w:val="ff0000"/>
          <w:sz w:val="28"/>
        </w:rPr>
        <w:t xml:space="preserve"> қаулысымен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w:t>
            </w:r>
            <w:r>
              <w:br/>
            </w:r>
            <w:r>
              <w:rPr>
                <w:rFonts w:ascii="Times New Roman"/>
                <w:b w:val="false"/>
                <w:i w:val="false"/>
                <w:color w:val="000000"/>
                <w:sz w:val="20"/>
              </w:rPr>
              <w:t>әкімдігінің 8 мамырдағы</w:t>
            </w:r>
            <w:r>
              <w:br/>
            </w:r>
            <w:r>
              <w:rPr>
                <w:rFonts w:ascii="Times New Roman"/>
                <w:b w:val="false"/>
                <w:i w:val="false"/>
                <w:color w:val="000000"/>
                <w:sz w:val="20"/>
              </w:rPr>
              <w:t>2019 жылғы № 232</w:t>
            </w:r>
            <w:r>
              <w:br/>
            </w:r>
            <w:r>
              <w:rPr>
                <w:rFonts w:ascii="Times New Roman"/>
                <w:b w:val="false"/>
                <w:i w:val="false"/>
                <w:color w:val="000000"/>
                <w:sz w:val="20"/>
              </w:rPr>
              <w:t>қаулысына 2 қосымша</w:t>
            </w:r>
          </w:p>
        </w:tc>
      </w:tr>
    </w:tbl>
    <w:p>
      <w:pPr>
        <w:spacing w:after="0"/>
        <w:ind w:left="0"/>
        <w:jc w:val="left"/>
      </w:pPr>
      <w:r>
        <w:rPr>
          <w:rFonts w:ascii="Times New Roman"/>
          <w:b/>
          <w:i w:val="false"/>
          <w:color w:val="000000"/>
        </w:rPr>
        <w:t xml:space="preserve"> Барлық кандидаттар үшін үгіттік баспа материалдарын орналастыру үшін орындар</w:t>
      </w:r>
    </w:p>
    <w:p>
      <w:pPr>
        <w:spacing w:after="0"/>
        <w:ind w:left="0"/>
        <w:jc w:val="both"/>
      </w:pPr>
      <w:r>
        <w:rPr>
          <w:rFonts w:ascii="Times New Roman"/>
          <w:b w:val="false"/>
          <w:i w:val="false"/>
          <w:color w:val="ff0000"/>
          <w:sz w:val="28"/>
        </w:rPr>
        <w:t xml:space="preserve">
      Ескерту. 2-қосымша жаңа редакцияда - Түркістан облысы Кентау қаласы әкiмдігінiң 02.11.2022 </w:t>
      </w:r>
      <w:r>
        <w:rPr>
          <w:rFonts w:ascii="Times New Roman"/>
          <w:b w:val="false"/>
          <w:i w:val="false"/>
          <w:color w:val="ff0000"/>
          <w:sz w:val="28"/>
        </w:rPr>
        <w:t>№ 570</w:t>
      </w:r>
      <w:r>
        <w:rPr>
          <w:rFonts w:ascii="Times New Roman"/>
          <w:b w:val="false"/>
          <w:i w:val="false"/>
          <w:color w:val="ff0000"/>
          <w:sz w:val="28"/>
        </w:rPr>
        <w:t xml:space="preserve"> қаулысымен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қаласының үгіттік баспа материалдарын орналастыру үшін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С.Сейфуллин көшесі, "Транзит Сервис" автовокзалға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С.Сейфуллин көшесі № 94 үйге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Яссауи даңғылы № 114 үйдің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Кентау қаласы, Кентау қаласы әкімдігінің "Кентау қаласы әкімі аппараты" мемлекеттік мекемесінің ғимаратына қарама-қарсы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Яссауи даңғылы № 96, "Анар" дүкеніне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Яссауи даңғылы № 100 үйдің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Б.Момышұлы көшесі, Түркістан облысының адами әлеуетті дамыту басқармасының Кентау қаласының адами әлеуетті дамыту бөлімінің "М.Ауезов № 22 мектеп-гимназиясы"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Абылай хан көшесі № 38 үйдің сол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 Абай көшесі, Түркістан облысы дене шынықтыру және спорт басқармасының "Кентау қалалық Б. Саттарханов атындағы № 1 балалар мен жасөспірімдер спорт мектебі"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 А.Құлымбетов көшесі № 5 үйге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 Торлан көшесі № 5 үйдің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 Чехов көшесі № 20 үйдің оң жағы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 Володарский көшесі № 1 үйіне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 Ш. Қанайұлы көшесі, "Қазақстан" мейрамханасына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 Түркістан көшесі, орталық алаңына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 Әз Жәнібек көшесі № 13 үйге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 Рысқұлбеков көшесі, Кентау қаласы әкімдігі тұрғын үй коммуналдық шаруашылығы, жолауышлар көлігі және автомобиль жолдары бөлімінің "Кентау Сервис" мемлекеттік коммуналдық кәсіпорынның № 5 ЖЭО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 Рысқұлбеков көшесі, саябаққа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 Кентау қаласы әкімдігінің "Кентау қалалық мәдениет, тілдерді дамыту, дене шынықтыру және спорт бөлімінің "Ш.Қалдаяқов атындағы мәдениет сарайы" мемлекеттік коммуналдық қазыналық кәсіпорнының Хантағы ауыл клубының ғимаратына қарама-қарсы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