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b3af" w14:textId="311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жерге жер салығының базалық мөлшерлемелерін және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2019 жылғы 17 қазандағы № 309 шешiмi. Түркістан облысының Әдiлет департаментiнде 2019 жылғы 31 қазанда № 5235 болып тiркелдi. Күші жойылды - Түркістан облысы Кентау қалалық мәслихатының 2020 жылғы 25 маусымдағы № 367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қалалық мәслихатының 25.06.2020 № 367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жерге жер салығының базалық мөлшерлемелерін және біріңғай жер салығының мөлшерлемесін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