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ae25" w14:textId="710a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пробация қызметінің есебінде тұрған адамдарды, бас бостандығынан айыру орындарынан босатылған адамдарды және ата 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2019 жылғы 7 қарашадағы № 531 қаулысы. Түркістан облысының Әдiлет департаментiнде 2019 жылғы 8 қарашада № 5239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 тармақшаларына және Қазақстан Республикасы Денсаулық сақтау және әлеуметтiк даму министрiнiң 2016 жылғы 26 мамырдағы № 412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"Ата-анасынан кәмелеттiк жасқа толғанға дейiн айырылған немесе ата-анасының қамқорлығынсыз қалған, бiлiм беру ұйымдарының түлектерi болып табылатын жастар қатарындағы азаматтарды, бас бостандығынан айыру орындарынан босатылған адамдарды, пробация қызметiнiң есебiнде тұрған адамдарды жұмысқа орналастыру үшiн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"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2019 жылға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2019 жылға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2019 жылға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Кентау қаласы әкімдігінің 2017 жылғы 24 шілдедегі № 207 "Кентау қаласының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4184 нөмірімен тіркелген, 2017 жылғы 19 тамыздағы "Кентау шұғыласы" газетінде және 2017 жылғы 18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"Кентау қаласы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әкiмiнiң орынбасары С.Расұлға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"7" қарашадағы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2019 жылға жұмыс орындары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282"/>
        <w:gridCol w:w="1955"/>
        <w:gridCol w:w="2366"/>
        <w:gridCol w:w="196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жұмыскерлердіңтізімдік саны)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"Кентау орталық қалалық ауруханасы" шаруашылық жүргізу құқығындағы мемлекеттік коммуналдық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"Кентау қалалық емханасы" шаруашылық жүргізу құқығындағы мемлекеттік коммуналдық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 үй коммуналдық шаруашылығы, жолаушылар көлігі және автомобиль жолдары бөлімінің "Кентау сервис" мемлекеттік коммуналдық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 үй коммуналдық шаруашылығы, жолаушылар көлігі және автомобиль жолдары бөлімінің "Ащысай Су" мемлекеттік коммуналдық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7 колледж" мемлекеттік коммуналдық қазыналық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"Кентау трансформатор зауыты" акционерлік қоғамы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"Ердес Наны" жауапкершілігі шектеулі серіктестігі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"7" қарашадағы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2019 жылға жұмыс орындарына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196"/>
        <w:gridCol w:w="1923"/>
        <w:gridCol w:w="2529"/>
        <w:gridCol w:w="1929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"Кентау орталық қалалық ауруханасы" шаруашылық жүргізу құқығындағы мемлекеттік коммуналдық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"Кентау қалалық емханасы" шаруашылық жүргізу құқығындағы мемлекеттік коммуналдық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 үй коммуналдық шаруашылығы, жолаушылар көлігі және автомобиль жолдары бөлімінің "Кентау сервис" мемлекеттік коммуналдық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 үй коммуналдық шаруашылығы, жолаушылар көлігі және автомобиль жолдары бөлімінің "Ащысай Су" мемлекеттік коммуналдық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7 колледж" мемлекеттік коммуналдық қазыналық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"Кентау трансформатор зауыты" акционерлік қоғамы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"7" қарашадағы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2019 жылға жұмыс орындарының квотасы белгіленетін Кентау қаласы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38"/>
        <w:gridCol w:w="1565"/>
        <w:gridCol w:w="2059"/>
        <w:gridCol w:w="4625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7 колледж" мемлекеттік коммуналдық қазыналық кәсіпорны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гуманитарлық-техникалық колледжі" жеке білім беру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колледжі" жауапкершілігі шектеулі серіктестігі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"Молда Мұса атындағы жалпы орта мектеп"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"Иқан" жалпы орта мектеп"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"Ұлықбек атындағы жалпы орта мектеп"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"А.Югнаки атындағы жалпы орта мектеп"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"Қызыл Әскер" жалпы орта мектеп"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"Махмуд Қашғари атындағы жаратылыстану бағытындағы мектеп-лицей" коммуналдық мемлекеттік мекемесі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