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3a1be" w14:textId="d53a1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Кентау қалалық мәслихатының 2019 жылғы 11 қантардағы № 240 "2019-2021 жылдарға арналған Кентау қаласы ауыл және ауыл округтерінің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Кентау қалалық мәслихатының 2019 жылғы 29 қарашадағы № 318 шешiмi. Түркістан облысының Әдiлет департаментiнде 2019 жылғы 6 желтоқсанда № 5282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109-1 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Заңының 6-бабының 1-тармағы </w:t>
      </w:r>
      <w:r>
        <w:rPr>
          <w:rFonts w:ascii="Times New Roman"/>
          <w:b w:val="false"/>
          <w:i w:val="false"/>
          <w:color w:val="000000"/>
          <w:sz w:val="28"/>
        </w:rPr>
        <w:t>1) тармақшасына</w:t>
      </w:r>
      <w:r>
        <w:rPr>
          <w:rFonts w:ascii="Times New Roman"/>
          <w:b w:val="false"/>
          <w:i w:val="false"/>
          <w:color w:val="000000"/>
          <w:sz w:val="28"/>
        </w:rPr>
        <w:t xml:space="preserve"> және ентау қалалық мәслихтының 2019 жылғы 19 қарашадағы № 314 "Кентау қалалық мәслихатының 2018 жылғы 25 желтоқсандағы № 225 "2019-2021 жылдарға арналған қалалық бюджет туралы" шешіміне өзгерістер енгізу туралы" Нормативтік құқықтық актілерді мемлекеттік тіркеу тізілімінде № 5261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Кентау қалалық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Кентау қалалық мәслихатының 2019 жылғы 11 қантардағы № 240 "2019-2021 жылдарға арналған Кентау қаласы ауыл және ауыл округтерінің бюджеті туралы" (Нормативтік құқықтық актілерді мемлекеттік тіркеу тізілімінде 4887 нөмірімен тіркелген, 2019 жылғы 30 қаңтардағы "Кентау шұғыласы" газетінде және 2019 жылғы 30 қаңтарда Қазақстан Республикасының нормативтік құқықтық актілерінің эталондық бақылау банкінде электронды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Ащысай ауылынын 2019-2021 жылдарға арналған бюджеті 1, 2 және 3-қосымшаларға сәйкес, оның ішінде 2019 жылға мынадай көлемде бекiтiлсiн:</w:t>
      </w:r>
    </w:p>
    <w:p>
      <w:pPr>
        <w:spacing w:after="0"/>
        <w:ind w:left="0"/>
        <w:jc w:val="both"/>
      </w:pPr>
      <w:r>
        <w:rPr>
          <w:rFonts w:ascii="Times New Roman"/>
          <w:b w:val="false"/>
          <w:i w:val="false"/>
          <w:color w:val="000000"/>
          <w:sz w:val="28"/>
        </w:rPr>
        <w:t>
      1) кiрiстер – 62 684 мың теңге:</w:t>
      </w:r>
    </w:p>
    <w:p>
      <w:pPr>
        <w:spacing w:after="0"/>
        <w:ind w:left="0"/>
        <w:jc w:val="both"/>
      </w:pPr>
      <w:r>
        <w:rPr>
          <w:rFonts w:ascii="Times New Roman"/>
          <w:b w:val="false"/>
          <w:i w:val="false"/>
          <w:color w:val="000000"/>
          <w:sz w:val="28"/>
        </w:rPr>
        <w:t>
      салықтық түсiмдер – 1 781 мың теңге;</w:t>
      </w:r>
    </w:p>
    <w:p>
      <w:pPr>
        <w:spacing w:after="0"/>
        <w:ind w:left="0"/>
        <w:jc w:val="both"/>
      </w:pPr>
      <w:r>
        <w:rPr>
          <w:rFonts w:ascii="Times New Roman"/>
          <w:b w:val="false"/>
          <w:i w:val="false"/>
          <w:color w:val="000000"/>
          <w:sz w:val="28"/>
        </w:rPr>
        <w:t>
      салықтық емес түсiмдер – 102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түсiмі – 60 801 мың теңге;</w:t>
      </w:r>
    </w:p>
    <w:p>
      <w:pPr>
        <w:spacing w:after="0"/>
        <w:ind w:left="0"/>
        <w:jc w:val="both"/>
      </w:pPr>
      <w:r>
        <w:rPr>
          <w:rFonts w:ascii="Times New Roman"/>
          <w:b w:val="false"/>
          <w:i w:val="false"/>
          <w:color w:val="000000"/>
          <w:sz w:val="28"/>
        </w:rPr>
        <w:t>
      2) шығындар – 62 726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-42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42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42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Қарнақ ауылының 2019-2021 жылдарға арналған бюджеті 4, 5 және 6-қосымшаларға сәйкес, оның ішінде 2019 жылға мынадай көлемде бекiтiлсiн:</w:t>
      </w:r>
    </w:p>
    <w:p>
      <w:pPr>
        <w:spacing w:after="0"/>
        <w:ind w:left="0"/>
        <w:jc w:val="both"/>
      </w:pPr>
      <w:r>
        <w:rPr>
          <w:rFonts w:ascii="Times New Roman"/>
          <w:b w:val="false"/>
          <w:i w:val="false"/>
          <w:color w:val="000000"/>
          <w:sz w:val="28"/>
        </w:rPr>
        <w:t>
      1) кiрiстер – 321 324 мың теңге:</w:t>
      </w:r>
    </w:p>
    <w:p>
      <w:pPr>
        <w:spacing w:after="0"/>
        <w:ind w:left="0"/>
        <w:jc w:val="both"/>
      </w:pPr>
      <w:r>
        <w:rPr>
          <w:rFonts w:ascii="Times New Roman"/>
          <w:b w:val="false"/>
          <w:i w:val="false"/>
          <w:color w:val="000000"/>
          <w:sz w:val="28"/>
        </w:rPr>
        <w:t>
      салықтық түсiмдер – 21 336 мың теңге;</w:t>
      </w:r>
    </w:p>
    <w:p>
      <w:pPr>
        <w:spacing w:after="0"/>
        <w:ind w:left="0"/>
        <w:jc w:val="both"/>
      </w:pPr>
      <w:r>
        <w:rPr>
          <w:rFonts w:ascii="Times New Roman"/>
          <w:b w:val="false"/>
          <w:i w:val="false"/>
          <w:color w:val="000000"/>
          <w:sz w:val="28"/>
        </w:rPr>
        <w:t>
      салықтық емес түсiмдер – 500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299 488 мың теңге;</w:t>
      </w:r>
    </w:p>
    <w:p>
      <w:pPr>
        <w:spacing w:after="0"/>
        <w:ind w:left="0"/>
        <w:jc w:val="both"/>
      </w:pPr>
      <w:r>
        <w:rPr>
          <w:rFonts w:ascii="Times New Roman"/>
          <w:b w:val="false"/>
          <w:i w:val="false"/>
          <w:color w:val="000000"/>
          <w:sz w:val="28"/>
        </w:rPr>
        <w:t>
      2) шығындар – 323 926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-2 602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2602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2602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 Хантағы ауылының 2019-2021 жылдарға арналған бюджеті 7, 8 және 9-қосымшаларға сәйкес, оның ішінде 2019 жылға мынадай көлемде бекiтiлсiн:</w:t>
      </w:r>
    </w:p>
    <w:p>
      <w:pPr>
        <w:spacing w:after="0"/>
        <w:ind w:left="0"/>
        <w:jc w:val="both"/>
      </w:pPr>
      <w:r>
        <w:rPr>
          <w:rFonts w:ascii="Times New Roman"/>
          <w:b w:val="false"/>
          <w:i w:val="false"/>
          <w:color w:val="000000"/>
          <w:sz w:val="28"/>
        </w:rPr>
        <w:t>
      1) кiрiстер – 162 302 мың теңге:</w:t>
      </w:r>
    </w:p>
    <w:p>
      <w:pPr>
        <w:spacing w:after="0"/>
        <w:ind w:left="0"/>
        <w:jc w:val="both"/>
      </w:pPr>
      <w:r>
        <w:rPr>
          <w:rFonts w:ascii="Times New Roman"/>
          <w:b w:val="false"/>
          <w:i w:val="false"/>
          <w:color w:val="000000"/>
          <w:sz w:val="28"/>
        </w:rPr>
        <w:t>
      салықтық түсiмдер – 6 686 мың теңге;</w:t>
      </w:r>
    </w:p>
    <w:p>
      <w:pPr>
        <w:spacing w:after="0"/>
        <w:ind w:left="0"/>
        <w:jc w:val="both"/>
      </w:pPr>
      <w:r>
        <w:rPr>
          <w:rFonts w:ascii="Times New Roman"/>
          <w:b w:val="false"/>
          <w:i w:val="false"/>
          <w:color w:val="000000"/>
          <w:sz w:val="28"/>
        </w:rPr>
        <w:t>
      салықтық емес түсiмдер –161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155 455 мың теңге;</w:t>
      </w:r>
    </w:p>
    <w:p>
      <w:pPr>
        <w:spacing w:after="0"/>
        <w:ind w:left="0"/>
        <w:jc w:val="both"/>
      </w:pPr>
      <w:r>
        <w:rPr>
          <w:rFonts w:ascii="Times New Roman"/>
          <w:b w:val="false"/>
          <w:i w:val="false"/>
          <w:color w:val="000000"/>
          <w:sz w:val="28"/>
        </w:rPr>
        <w:t>
      2) шығындар – 163 063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-761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761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761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 Жүйнек ауылдық округінің 2019-2021 жылдарға арналған бюджеті 10, 11 және 12-қосымшаларға сәйкес, оның ішінде 2019 жылға мынадай көлемде бекiтiлсiн:</w:t>
      </w:r>
    </w:p>
    <w:p>
      <w:pPr>
        <w:spacing w:after="0"/>
        <w:ind w:left="0"/>
        <w:jc w:val="both"/>
      </w:pPr>
      <w:r>
        <w:rPr>
          <w:rFonts w:ascii="Times New Roman"/>
          <w:b w:val="false"/>
          <w:i w:val="false"/>
          <w:color w:val="000000"/>
          <w:sz w:val="28"/>
        </w:rPr>
        <w:t>
      1) кiрiстер – 199 988 мың теңге:</w:t>
      </w:r>
    </w:p>
    <w:p>
      <w:pPr>
        <w:spacing w:after="0"/>
        <w:ind w:left="0"/>
        <w:jc w:val="both"/>
      </w:pPr>
      <w:r>
        <w:rPr>
          <w:rFonts w:ascii="Times New Roman"/>
          <w:b w:val="false"/>
          <w:i w:val="false"/>
          <w:color w:val="000000"/>
          <w:sz w:val="28"/>
        </w:rPr>
        <w:t>
      салықтық түсiмдер – 8 893 мың теңге;</w:t>
      </w:r>
    </w:p>
    <w:p>
      <w:pPr>
        <w:spacing w:after="0"/>
        <w:ind w:left="0"/>
        <w:jc w:val="both"/>
      </w:pPr>
      <w:r>
        <w:rPr>
          <w:rFonts w:ascii="Times New Roman"/>
          <w:b w:val="false"/>
          <w:i w:val="false"/>
          <w:color w:val="000000"/>
          <w:sz w:val="28"/>
        </w:rPr>
        <w:t>
      салықтық емес түсiмдер – 20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191 075 мың теңге;</w:t>
      </w:r>
    </w:p>
    <w:p>
      <w:pPr>
        <w:spacing w:after="0"/>
        <w:ind w:left="0"/>
        <w:jc w:val="both"/>
      </w:pPr>
      <w:r>
        <w:rPr>
          <w:rFonts w:ascii="Times New Roman"/>
          <w:b w:val="false"/>
          <w:i w:val="false"/>
          <w:color w:val="000000"/>
          <w:sz w:val="28"/>
        </w:rPr>
        <w:t>
      2) шығындар – 202 725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- 2737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2737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2737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 Қарашық ауылдық округінің 2019-2021 жылдарға арналған бюджеті 13, 14 және 15-қосымшаларға сәйкес, оның ішінде 2019 жылға мынадай көлемде бекiтiлсiн:</w:t>
      </w:r>
    </w:p>
    <w:p>
      <w:pPr>
        <w:spacing w:after="0"/>
        <w:ind w:left="0"/>
        <w:jc w:val="both"/>
      </w:pPr>
      <w:r>
        <w:rPr>
          <w:rFonts w:ascii="Times New Roman"/>
          <w:b w:val="false"/>
          <w:i w:val="false"/>
          <w:color w:val="000000"/>
          <w:sz w:val="28"/>
        </w:rPr>
        <w:t>
      1) кiрiстер – 106 098 мың теңге:</w:t>
      </w:r>
    </w:p>
    <w:p>
      <w:pPr>
        <w:spacing w:after="0"/>
        <w:ind w:left="0"/>
        <w:jc w:val="both"/>
      </w:pPr>
      <w:r>
        <w:rPr>
          <w:rFonts w:ascii="Times New Roman"/>
          <w:b w:val="false"/>
          <w:i w:val="false"/>
          <w:color w:val="000000"/>
          <w:sz w:val="28"/>
        </w:rPr>
        <w:t>
      салықтық түсiмдер – 9 002 мың теңге;</w:t>
      </w:r>
    </w:p>
    <w:p>
      <w:pPr>
        <w:spacing w:after="0"/>
        <w:ind w:left="0"/>
        <w:jc w:val="both"/>
      </w:pPr>
      <w:r>
        <w:rPr>
          <w:rFonts w:ascii="Times New Roman"/>
          <w:b w:val="false"/>
          <w:i w:val="false"/>
          <w:color w:val="000000"/>
          <w:sz w:val="28"/>
        </w:rPr>
        <w:t>
      салықтық емес түсiмдер – 30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97 066 мың теңге;</w:t>
      </w:r>
    </w:p>
    <w:p>
      <w:pPr>
        <w:spacing w:after="0"/>
        <w:ind w:left="0"/>
        <w:jc w:val="both"/>
      </w:pPr>
      <w:r>
        <w:rPr>
          <w:rFonts w:ascii="Times New Roman"/>
          <w:b w:val="false"/>
          <w:i w:val="false"/>
          <w:color w:val="000000"/>
          <w:sz w:val="28"/>
        </w:rPr>
        <w:t>
      2) шығындар – 111 896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-5798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5798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5798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"6. Ораңғай ауылдық округінің 2019-2021 жылдарға арналған бюджеті 16, 17 және 18-қосымшаларға сәйкес, оның ішінде 2019 жылға мынадай көлемде бекiтiлсiн:</w:t>
      </w:r>
    </w:p>
    <w:p>
      <w:pPr>
        <w:spacing w:after="0"/>
        <w:ind w:left="0"/>
        <w:jc w:val="both"/>
      </w:pPr>
      <w:r>
        <w:rPr>
          <w:rFonts w:ascii="Times New Roman"/>
          <w:b w:val="false"/>
          <w:i w:val="false"/>
          <w:color w:val="000000"/>
          <w:sz w:val="28"/>
        </w:rPr>
        <w:t>
      1) кiрiстер – 115 138 мың теңге:</w:t>
      </w:r>
    </w:p>
    <w:p>
      <w:pPr>
        <w:spacing w:after="0"/>
        <w:ind w:left="0"/>
        <w:jc w:val="both"/>
      </w:pPr>
      <w:r>
        <w:rPr>
          <w:rFonts w:ascii="Times New Roman"/>
          <w:b w:val="false"/>
          <w:i w:val="false"/>
          <w:color w:val="000000"/>
          <w:sz w:val="28"/>
        </w:rPr>
        <w:t>
      салықтық түсiмдер – 9 114 мың теңге;</w:t>
      </w:r>
    </w:p>
    <w:p>
      <w:pPr>
        <w:spacing w:after="0"/>
        <w:ind w:left="0"/>
        <w:jc w:val="both"/>
      </w:pPr>
      <w:r>
        <w:rPr>
          <w:rFonts w:ascii="Times New Roman"/>
          <w:b w:val="false"/>
          <w:i w:val="false"/>
          <w:color w:val="000000"/>
          <w:sz w:val="28"/>
        </w:rPr>
        <w:t>
      салықтық емес түсiмдер – 127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105 897 мың теңге;</w:t>
      </w:r>
    </w:p>
    <w:p>
      <w:pPr>
        <w:spacing w:after="0"/>
        <w:ind w:left="0"/>
        <w:jc w:val="both"/>
      </w:pPr>
      <w:r>
        <w:rPr>
          <w:rFonts w:ascii="Times New Roman"/>
          <w:b w:val="false"/>
          <w:i w:val="false"/>
          <w:color w:val="000000"/>
          <w:sz w:val="28"/>
        </w:rPr>
        <w:t>
      2) шығындар – 117 857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-2719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2 719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2 719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"7. Иассы ауылдық округінің 2019-2021 жылдарға арналған бюджеті 19, 20 және 21-қосымшаларға сәйкес, оның ішінде 2019 жылға мынадай көлемде бекiтiлсiн:</w:t>
      </w:r>
    </w:p>
    <w:p>
      <w:pPr>
        <w:spacing w:after="0"/>
        <w:ind w:left="0"/>
        <w:jc w:val="both"/>
      </w:pPr>
      <w:r>
        <w:rPr>
          <w:rFonts w:ascii="Times New Roman"/>
          <w:b w:val="false"/>
          <w:i w:val="false"/>
          <w:color w:val="000000"/>
          <w:sz w:val="28"/>
        </w:rPr>
        <w:t>
      1) кiрiстер – 113 147 мың теңге:</w:t>
      </w:r>
    </w:p>
    <w:p>
      <w:pPr>
        <w:spacing w:after="0"/>
        <w:ind w:left="0"/>
        <w:jc w:val="both"/>
      </w:pPr>
      <w:r>
        <w:rPr>
          <w:rFonts w:ascii="Times New Roman"/>
          <w:b w:val="false"/>
          <w:i w:val="false"/>
          <w:color w:val="000000"/>
          <w:sz w:val="28"/>
        </w:rPr>
        <w:t>
      салықтық түсiмдер – 3 740 мың теңге;</w:t>
      </w:r>
    </w:p>
    <w:p>
      <w:pPr>
        <w:spacing w:after="0"/>
        <w:ind w:left="0"/>
        <w:jc w:val="both"/>
      </w:pPr>
      <w:r>
        <w:rPr>
          <w:rFonts w:ascii="Times New Roman"/>
          <w:b w:val="false"/>
          <w:i w:val="false"/>
          <w:color w:val="000000"/>
          <w:sz w:val="28"/>
        </w:rPr>
        <w:t>
      салықтық емес түсiмдер – 91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109 316 мың теңге;</w:t>
      </w:r>
    </w:p>
    <w:p>
      <w:pPr>
        <w:spacing w:after="0"/>
        <w:ind w:left="0"/>
        <w:jc w:val="both"/>
      </w:pPr>
      <w:r>
        <w:rPr>
          <w:rFonts w:ascii="Times New Roman"/>
          <w:b w:val="false"/>
          <w:i w:val="false"/>
          <w:color w:val="000000"/>
          <w:sz w:val="28"/>
        </w:rPr>
        <w:t>
      2) шығындар – 113 426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-279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279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279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"8. Шаға ауылдық округінің 2019-2021 жылдарға арналған бюджеті 22, 23 және 24-қосымшаларға сәйкес, оның ішінде 2019 жылға мынадай көлемде бекiтiлсiн:</w:t>
      </w:r>
    </w:p>
    <w:p>
      <w:pPr>
        <w:spacing w:after="0"/>
        <w:ind w:left="0"/>
        <w:jc w:val="both"/>
      </w:pPr>
      <w:r>
        <w:rPr>
          <w:rFonts w:ascii="Times New Roman"/>
          <w:b w:val="false"/>
          <w:i w:val="false"/>
          <w:color w:val="000000"/>
          <w:sz w:val="28"/>
        </w:rPr>
        <w:t>
      1) кiрiстер – 154 268 мың теңге:</w:t>
      </w:r>
    </w:p>
    <w:p>
      <w:pPr>
        <w:spacing w:after="0"/>
        <w:ind w:left="0"/>
        <w:jc w:val="both"/>
      </w:pPr>
      <w:r>
        <w:rPr>
          <w:rFonts w:ascii="Times New Roman"/>
          <w:b w:val="false"/>
          <w:i w:val="false"/>
          <w:color w:val="000000"/>
          <w:sz w:val="28"/>
        </w:rPr>
        <w:t>
      салықтық түсiмдер – 7 179 мың теңге;</w:t>
      </w:r>
    </w:p>
    <w:p>
      <w:pPr>
        <w:spacing w:after="0"/>
        <w:ind w:left="0"/>
        <w:jc w:val="both"/>
      </w:pPr>
      <w:r>
        <w:rPr>
          <w:rFonts w:ascii="Times New Roman"/>
          <w:b w:val="false"/>
          <w:i w:val="false"/>
          <w:color w:val="000000"/>
          <w:sz w:val="28"/>
        </w:rPr>
        <w:t>
      салықтық емес түсiмдер – 157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146 932 мың теңге;</w:t>
      </w:r>
    </w:p>
    <w:p>
      <w:pPr>
        <w:spacing w:after="0"/>
        <w:ind w:left="0"/>
        <w:jc w:val="both"/>
      </w:pPr>
      <w:r>
        <w:rPr>
          <w:rFonts w:ascii="Times New Roman"/>
          <w:b w:val="false"/>
          <w:i w:val="false"/>
          <w:color w:val="000000"/>
          <w:sz w:val="28"/>
        </w:rPr>
        <w:t>
      2) шығындар – 155 746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-1478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1478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1478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"9. Ескі Иқан ауылдық округінің 2019-2021 жылдарға арналған бюджеті 25, 26 және 27-қосымшаларға сәйкес, оның ішінде 2019 жылға мынадай көлемде бекiтiлсiн:</w:t>
      </w:r>
    </w:p>
    <w:p>
      <w:pPr>
        <w:spacing w:after="0"/>
        <w:ind w:left="0"/>
        <w:jc w:val="both"/>
      </w:pPr>
      <w:r>
        <w:rPr>
          <w:rFonts w:ascii="Times New Roman"/>
          <w:b w:val="false"/>
          <w:i w:val="false"/>
          <w:color w:val="000000"/>
          <w:sz w:val="28"/>
        </w:rPr>
        <w:t>
      1) кiрiстер – 251 373 мың теңге:</w:t>
      </w:r>
    </w:p>
    <w:p>
      <w:pPr>
        <w:spacing w:after="0"/>
        <w:ind w:left="0"/>
        <w:jc w:val="both"/>
      </w:pPr>
      <w:r>
        <w:rPr>
          <w:rFonts w:ascii="Times New Roman"/>
          <w:b w:val="false"/>
          <w:i w:val="false"/>
          <w:color w:val="000000"/>
          <w:sz w:val="28"/>
        </w:rPr>
        <w:t>
      салықтық түсiмдер – 17 291 мың теңге;</w:t>
      </w:r>
    </w:p>
    <w:p>
      <w:pPr>
        <w:spacing w:after="0"/>
        <w:ind w:left="0"/>
        <w:jc w:val="both"/>
      </w:pPr>
      <w:r>
        <w:rPr>
          <w:rFonts w:ascii="Times New Roman"/>
          <w:b w:val="false"/>
          <w:i w:val="false"/>
          <w:color w:val="000000"/>
          <w:sz w:val="28"/>
        </w:rPr>
        <w:t>
      салықтық емес түсiмдер – 83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233 999 мың теңге;</w:t>
      </w:r>
    </w:p>
    <w:p>
      <w:pPr>
        <w:spacing w:after="0"/>
        <w:ind w:left="0"/>
        <w:jc w:val="both"/>
      </w:pPr>
      <w:r>
        <w:rPr>
          <w:rFonts w:ascii="Times New Roman"/>
          <w:b w:val="false"/>
          <w:i w:val="false"/>
          <w:color w:val="000000"/>
          <w:sz w:val="28"/>
        </w:rPr>
        <w:t>
      2) шығындар – 252 225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-852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852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852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"10. Жаңа Иқан ауылдық округінің 2019-2021 жылдарға арналған бюджеті 28, 29 және 30-қосымшаларға сәйкес, оның ішінде 2019 жылға мынадай көлемде бекiтiлсiн:</w:t>
      </w:r>
    </w:p>
    <w:p>
      <w:pPr>
        <w:spacing w:after="0"/>
        <w:ind w:left="0"/>
        <w:jc w:val="both"/>
      </w:pPr>
      <w:r>
        <w:rPr>
          <w:rFonts w:ascii="Times New Roman"/>
          <w:b w:val="false"/>
          <w:i w:val="false"/>
          <w:color w:val="000000"/>
          <w:sz w:val="28"/>
        </w:rPr>
        <w:t>
      1) кiрiстер – 103 613 мың теңге:</w:t>
      </w:r>
    </w:p>
    <w:p>
      <w:pPr>
        <w:spacing w:after="0"/>
        <w:ind w:left="0"/>
        <w:jc w:val="both"/>
      </w:pPr>
      <w:r>
        <w:rPr>
          <w:rFonts w:ascii="Times New Roman"/>
          <w:b w:val="false"/>
          <w:i w:val="false"/>
          <w:color w:val="000000"/>
          <w:sz w:val="28"/>
        </w:rPr>
        <w:t>
      салықтық түсiмдер – 7 442 мың теңге;</w:t>
      </w:r>
    </w:p>
    <w:p>
      <w:pPr>
        <w:spacing w:after="0"/>
        <w:ind w:left="0"/>
        <w:jc w:val="both"/>
      </w:pPr>
      <w:r>
        <w:rPr>
          <w:rFonts w:ascii="Times New Roman"/>
          <w:b w:val="false"/>
          <w:i w:val="false"/>
          <w:color w:val="000000"/>
          <w:sz w:val="28"/>
        </w:rPr>
        <w:t>
      салықтық емес түсiмдер – 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96 171 мың теңге;</w:t>
      </w:r>
    </w:p>
    <w:p>
      <w:pPr>
        <w:spacing w:after="0"/>
        <w:ind w:left="0"/>
        <w:jc w:val="both"/>
      </w:pPr>
      <w:r>
        <w:rPr>
          <w:rFonts w:ascii="Times New Roman"/>
          <w:b w:val="false"/>
          <w:i w:val="false"/>
          <w:color w:val="000000"/>
          <w:sz w:val="28"/>
        </w:rPr>
        <w:t>
      2) шығындар – 104 184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-571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571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571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"11. Шорнақ ауылдық округінің 2019-2021 жылдарға арналған бюджеті 31, 32 және 33-қосымшаларға сәйкес, оның ішінде 2019 жылға мынадай көлемде бекiтiлсiн:</w:t>
      </w:r>
    </w:p>
    <w:p>
      <w:pPr>
        <w:spacing w:after="0"/>
        <w:ind w:left="0"/>
        <w:jc w:val="both"/>
      </w:pPr>
      <w:r>
        <w:rPr>
          <w:rFonts w:ascii="Times New Roman"/>
          <w:b w:val="false"/>
          <w:i w:val="false"/>
          <w:color w:val="000000"/>
          <w:sz w:val="28"/>
        </w:rPr>
        <w:t>
      1) кiрiстер – 211 804 мың теңге:</w:t>
      </w:r>
    </w:p>
    <w:p>
      <w:pPr>
        <w:spacing w:after="0"/>
        <w:ind w:left="0"/>
        <w:jc w:val="both"/>
      </w:pPr>
      <w:r>
        <w:rPr>
          <w:rFonts w:ascii="Times New Roman"/>
          <w:b w:val="false"/>
          <w:i w:val="false"/>
          <w:color w:val="000000"/>
          <w:sz w:val="28"/>
        </w:rPr>
        <w:t>
      салықтық түсiмдер – 12 908 мың теңге;</w:t>
      </w:r>
    </w:p>
    <w:p>
      <w:pPr>
        <w:spacing w:after="0"/>
        <w:ind w:left="0"/>
        <w:jc w:val="both"/>
      </w:pPr>
      <w:r>
        <w:rPr>
          <w:rFonts w:ascii="Times New Roman"/>
          <w:b w:val="false"/>
          <w:i w:val="false"/>
          <w:color w:val="000000"/>
          <w:sz w:val="28"/>
        </w:rPr>
        <w:t>
      салықтық емес түсiмдер – 290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198 606 мың теңге;</w:t>
      </w:r>
    </w:p>
    <w:p>
      <w:pPr>
        <w:spacing w:after="0"/>
        <w:ind w:left="0"/>
        <w:jc w:val="both"/>
      </w:pPr>
      <w:r>
        <w:rPr>
          <w:rFonts w:ascii="Times New Roman"/>
          <w:b w:val="false"/>
          <w:i w:val="false"/>
          <w:color w:val="000000"/>
          <w:sz w:val="28"/>
        </w:rPr>
        <w:t>
      2) шығындар – 213 055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-1251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1251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1251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"12. Бабайқорған ауылдық округінің 2019-2021 жылдарға арналған бюджеті 34, 35 және 36-қосымшаларға сәйкес, оның ішінде 2019 жылға мынадай көлемде бекiтiлсiн:</w:t>
      </w:r>
    </w:p>
    <w:p>
      <w:pPr>
        <w:spacing w:after="0"/>
        <w:ind w:left="0"/>
        <w:jc w:val="both"/>
      </w:pPr>
      <w:r>
        <w:rPr>
          <w:rFonts w:ascii="Times New Roman"/>
          <w:b w:val="false"/>
          <w:i w:val="false"/>
          <w:color w:val="000000"/>
          <w:sz w:val="28"/>
        </w:rPr>
        <w:t>
      1) кiрiстер – 55 500 мың теңге:</w:t>
      </w:r>
    </w:p>
    <w:p>
      <w:pPr>
        <w:spacing w:after="0"/>
        <w:ind w:left="0"/>
        <w:jc w:val="both"/>
      </w:pPr>
      <w:r>
        <w:rPr>
          <w:rFonts w:ascii="Times New Roman"/>
          <w:b w:val="false"/>
          <w:i w:val="false"/>
          <w:color w:val="000000"/>
          <w:sz w:val="28"/>
        </w:rPr>
        <w:t>
      салықтық түсiмдер – 7 956 мың теңге;</w:t>
      </w:r>
    </w:p>
    <w:p>
      <w:pPr>
        <w:spacing w:after="0"/>
        <w:ind w:left="0"/>
        <w:jc w:val="both"/>
      </w:pPr>
      <w:r>
        <w:rPr>
          <w:rFonts w:ascii="Times New Roman"/>
          <w:b w:val="false"/>
          <w:i w:val="false"/>
          <w:color w:val="000000"/>
          <w:sz w:val="28"/>
        </w:rPr>
        <w:t>
      салықтық емес түсiмдер – 210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47 334 мың теңге;</w:t>
      </w:r>
    </w:p>
    <w:p>
      <w:pPr>
        <w:spacing w:after="0"/>
        <w:ind w:left="0"/>
        <w:jc w:val="both"/>
      </w:pPr>
      <w:r>
        <w:rPr>
          <w:rFonts w:ascii="Times New Roman"/>
          <w:b w:val="false"/>
          <w:i w:val="false"/>
          <w:color w:val="000000"/>
          <w:sz w:val="28"/>
        </w:rPr>
        <w:t>
      2) шығындар – 57 157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- 1657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1657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1657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"13. Майдантал ауылдық округінің 2019-2021 жылдарға арналған бюджеті 37, 38 және 39-қосымшаларға сәйкес, оның ішінде 2019 жылға мынадай көлемде бекiтiлсiн:</w:t>
      </w:r>
    </w:p>
    <w:p>
      <w:pPr>
        <w:spacing w:after="0"/>
        <w:ind w:left="0"/>
        <w:jc w:val="both"/>
      </w:pPr>
      <w:r>
        <w:rPr>
          <w:rFonts w:ascii="Times New Roman"/>
          <w:b w:val="false"/>
          <w:i w:val="false"/>
          <w:color w:val="000000"/>
          <w:sz w:val="28"/>
        </w:rPr>
        <w:t>
      1) кiрiстер – 76 176 мың теңге:</w:t>
      </w:r>
    </w:p>
    <w:p>
      <w:pPr>
        <w:spacing w:after="0"/>
        <w:ind w:left="0"/>
        <w:jc w:val="both"/>
      </w:pPr>
      <w:r>
        <w:rPr>
          <w:rFonts w:ascii="Times New Roman"/>
          <w:b w:val="false"/>
          <w:i w:val="false"/>
          <w:color w:val="000000"/>
          <w:sz w:val="28"/>
        </w:rPr>
        <w:t>
      салықтық түсiмдер – 2 512 мың теңге;</w:t>
      </w:r>
    </w:p>
    <w:p>
      <w:pPr>
        <w:spacing w:after="0"/>
        <w:ind w:left="0"/>
        <w:jc w:val="both"/>
      </w:pPr>
      <w:r>
        <w:rPr>
          <w:rFonts w:ascii="Times New Roman"/>
          <w:b w:val="false"/>
          <w:i w:val="false"/>
          <w:color w:val="000000"/>
          <w:sz w:val="28"/>
        </w:rPr>
        <w:t>
      салықтық емес түсiмдер – 230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73 434 мың теңге;</w:t>
      </w:r>
    </w:p>
    <w:p>
      <w:pPr>
        <w:spacing w:after="0"/>
        <w:ind w:left="0"/>
        <w:jc w:val="both"/>
      </w:pPr>
      <w:r>
        <w:rPr>
          <w:rFonts w:ascii="Times New Roman"/>
          <w:b w:val="false"/>
          <w:i w:val="false"/>
          <w:color w:val="000000"/>
          <w:sz w:val="28"/>
        </w:rPr>
        <w:t>
      2) шығындар – 76 727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- 551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551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551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"14. Үшқайық ауылдық округінің 2019-2021 жылдарға арналған бюджеті 40, 41 және 42-қосымшаларға сәйкес, оның ішінде 2019 жылға мынадай көлемде бекiтiлсiн:</w:t>
      </w:r>
    </w:p>
    <w:p>
      <w:pPr>
        <w:spacing w:after="0"/>
        <w:ind w:left="0"/>
        <w:jc w:val="both"/>
      </w:pPr>
      <w:r>
        <w:rPr>
          <w:rFonts w:ascii="Times New Roman"/>
          <w:b w:val="false"/>
          <w:i w:val="false"/>
          <w:color w:val="000000"/>
          <w:sz w:val="28"/>
        </w:rPr>
        <w:t>
      1) кiрiстер – 116 903 мың теңге:</w:t>
      </w:r>
    </w:p>
    <w:p>
      <w:pPr>
        <w:spacing w:after="0"/>
        <w:ind w:left="0"/>
        <w:jc w:val="both"/>
      </w:pPr>
      <w:r>
        <w:rPr>
          <w:rFonts w:ascii="Times New Roman"/>
          <w:b w:val="false"/>
          <w:i w:val="false"/>
          <w:color w:val="000000"/>
          <w:sz w:val="28"/>
        </w:rPr>
        <w:t>
      салықтық түсiмдер – 4 406 мың теңге;</w:t>
      </w:r>
    </w:p>
    <w:p>
      <w:pPr>
        <w:spacing w:after="0"/>
        <w:ind w:left="0"/>
        <w:jc w:val="both"/>
      </w:pPr>
      <w:r>
        <w:rPr>
          <w:rFonts w:ascii="Times New Roman"/>
          <w:b w:val="false"/>
          <w:i w:val="false"/>
          <w:color w:val="000000"/>
          <w:sz w:val="28"/>
        </w:rPr>
        <w:t>
      салықтық емес түсiмдер – 100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112 397 мың теңге;</w:t>
      </w:r>
    </w:p>
    <w:p>
      <w:pPr>
        <w:spacing w:after="0"/>
        <w:ind w:left="0"/>
        <w:jc w:val="both"/>
      </w:pPr>
      <w:r>
        <w:rPr>
          <w:rFonts w:ascii="Times New Roman"/>
          <w:b w:val="false"/>
          <w:i w:val="false"/>
          <w:color w:val="000000"/>
          <w:sz w:val="28"/>
        </w:rPr>
        <w:t>
      2) шығындар – 117 678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-775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775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775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"15. Жібек Жолы ауылдық округінің 2019-2021 жылдарға арналған бюджеті 43, 44 және 45-қосымшаларға сәйкес, оның ішінде 2019 жылға мынадай көлемде бекiтiлсiн:</w:t>
      </w:r>
    </w:p>
    <w:p>
      <w:pPr>
        <w:spacing w:after="0"/>
        <w:ind w:left="0"/>
        <w:jc w:val="both"/>
      </w:pPr>
      <w:r>
        <w:rPr>
          <w:rFonts w:ascii="Times New Roman"/>
          <w:b w:val="false"/>
          <w:i w:val="false"/>
          <w:color w:val="000000"/>
          <w:sz w:val="28"/>
        </w:rPr>
        <w:t>
      1) кiрiстер – 74 490 мың теңге:</w:t>
      </w:r>
    </w:p>
    <w:p>
      <w:pPr>
        <w:spacing w:after="0"/>
        <w:ind w:left="0"/>
        <w:jc w:val="both"/>
      </w:pPr>
      <w:r>
        <w:rPr>
          <w:rFonts w:ascii="Times New Roman"/>
          <w:b w:val="false"/>
          <w:i w:val="false"/>
          <w:color w:val="000000"/>
          <w:sz w:val="28"/>
        </w:rPr>
        <w:t>
      салықтық түсiмдер – 1 933 мың теңге;</w:t>
      </w:r>
    </w:p>
    <w:p>
      <w:pPr>
        <w:spacing w:after="0"/>
        <w:ind w:left="0"/>
        <w:jc w:val="both"/>
      </w:pPr>
      <w:r>
        <w:rPr>
          <w:rFonts w:ascii="Times New Roman"/>
          <w:b w:val="false"/>
          <w:i w:val="false"/>
          <w:color w:val="000000"/>
          <w:sz w:val="28"/>
        </w:rPr>
        <w:t>
      салықтық емес түсiмдер – 247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72 310 мың теңге;</w:t>
      </w:r>
    </w:p>
    <w:p>
      <w:pPr>
        <w:spacing w:after="0"/>
        <w:ind w:left="0"/>
        <w:jc w:val="both"/>
      </w:pPr>
      <w:r>
        <w:rPr>
          <w:rFonts w:ascii="Times New Roman"/>
          <w:b w:val="false"/>
          <w:i w:val="false"/>
          <w:color w:val="000000"/>
          <w:sz w:val="28"/>
        </w:rPr>
        <w:t>
      2) шығындар – 74 915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- 425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425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425 мың теңге.".</w:t>
      </w:r>
    </w:p>
    <w:bookmarkStart w:name="z18" w:id="2"/>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және </w:t>
      </w:r>
      <w:r>
        <w:rPr>
          <w:rFonts w:ascii="Times New Roman"/>
          <w:b w:val="false"/>
          <w:i w:val="false"/>
          <w:color w:val="000000"/>
          <w:sz w:val="28"/>
        </w:rPr>
        <w:t>43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 қосымшаларына</w:t>
      </w:r>
      <w:r>
        <w:rPr>
          <w:rFonts w:ascii="Times New Roman"/>
          <w:b w:val="false"/>
          <w:i w:val="false"/>
          <w:color w:val="000000"/>
          <w:sz w:val="28"/>
        </w:rPr>
        <w:t xml:space="preserve"> сәйкес жаңа редакцияда жазылсын.</w:t>
      </w:r>
    </w:p>
    <w:bookmarkEnd w:id="2"/>
    <w:bookmarkStart w:name="z19" w:id="3"/>
    <w:p>
      <w:pPr>
        <w:spacing w:after="0"/>
        <w:ind w:left="0"/>
        <w:jc w:val="both"/>
      </w:pPr>
      <w:r>
        <w:rPr>
          <w:rFonts w:ascii="Times New Roman"/>
          <w:b w:val="false"/>
          <w:i w:val="false"/>
          <w:color w:val="000000"/>
          <w:sz w:val="28"/>
        </w:rPr>
        <w:t>
      3. "Кентау қалалық мәслихат аппараты" мемлекеттік мекемесі Қазақстан Республикасының заңнамасында белгіленген тәртіппен:</w:t>
      </w:r>
    </w:p>
    <w:bookmarkEnd w:id="3"/>
    <w:p>
      <w:pPr>
        <w:spacing w:after="0"/>
        <w:ind w:left="0"/>
        <w:jc w:val="both"/>
      </w:pPr>
      <w:r>
        <w:rPr>
          <w:rFonts w:ascii="Times New Roman"/>
          <w:b w:val="false"/>
          <w:i w:val="false"/>
          <w:color w:val="000000"/>
          <w:sz w:val="28"/>
        </w:rPr>
        <w:t>
      1) осы шешімнің "Қазақстан Республикасы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xml:space="preserve">
      2) ресми жарияланғаннан кейін осы шешімді Кентау қалалық мәслихатының интернет-ресурсына орналастыруын қамтамасыз етсін. </w:t>
      </w:r>
    </w:p>
    <w:bookmarkStart w:name="z20" w:id="4"/>
    <w:p>
      <w:pPr>
        <w:spacing w:after="0"/>
        <w:ind w:left="0"/>
        <w:jc w:val="both"/>
      </w:pPr>
      <w:r>
        <w:rPr>
          <w:rFonts w:ascii="Times New Roman"/>
          <w:b w:val="false"/>
          <w:i w:val="false"/>
          <w:color w:val="000000"/>
          <w:sz w:val="28"/>
        </w:rPr>
        <w:t>
      4. Осы шешім 2019 жылдың 1 қаңтарынан бастап қолданысқа енгізілсін.</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Кентау қалалық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Күнпеисов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Кентау қалалық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Балабиев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2019 жылғы 29 қарашадағы</w:t>
            </w:r>
            <w:r>
              <w:br/>
            </w:r>
            <w:r>
              <w:rPr>
                <w:rFonts w:ascii="Times New Roman"/>
                <w:b w:val="false"/>
                <w:i w:val="false"/>
                <w:color w:val="000000"/>
                <w:sz w:val="20"/>
              </w:rPr>
              <w:t>№ 318 шешіміне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2019 жылғы 11 қаңтардағы</w:t>
            </w:r>
            <w:r>
              <w:br/>
            </w:r>
            <w:r>
              <w:rPr>
                <w:rFonts w:ascii="Times New Roman"/>
                <w:b w:val="false"/>
                <w:i w:val="false"/>
                <w:color w:val="000000"/>
                <w:sz w:val="20"/>
              </w:rPr>
              <w:t>№ 240 шешіміне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Ащысай ауылының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3"/>
        <w:gridCol w:w="943"/>
        <w:gridCol w:w="1281"/>
        <w:gridCol w:w="1281"/>
        <w:gridCol w:w="5728"/>
        <w:gridCol w:w="2124"/>
      </w:tblGrid>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62 684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ерікті түрдегі алымдар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60 801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60 801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60 801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62 726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26 384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26 384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26 384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26 384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13 082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13 082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13 082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11 535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18 450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18 450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18 450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9 096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көшелеріндегі автомобиль</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9 354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2019 жылғы 29 қарашадағы</w:t>
            </w:r>
            <w:r>
              <w:br/>
            </w:r>
            <w:r>
              <w:rPr>
                <w:rFonts w:ascii="Times New Roman"/>
                <w:b w:val="false"/>
                <w:i w:val="false"/>
                <w:color w:val="000000"/>
                <w:sz w:val="20"/>
              </w:rPr>
              <w:t>№ 318 шешіміне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2019 жылғы 11 қаңтардағы</w:t>
            </w:r>
            <w:r>
              <w:br/>
            </w:r>
            <w:r>
              <w:rPr>
                <w:rFonts w:ascii="Times New Roman"/>
                <w:b w:val="false"/>
                <w:i w:val="false"/>
                <w:color w:val="000000"/>
                <w:sz w:val="20"/>
              </w:rPr>
              <w:t>№ 240 шешіміне</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Қарнақ ауылының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74"/>
        <w:gridCol w:w="1188"/>
        <w:gridCol w:w="1188"/>
        <w:gridCol w:w="5892"/>
        <w:gridCol w:w="2284"/>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321 324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21 336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13 583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299 488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299 488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299 488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323 926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38 764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38 764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38 764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174 306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170 615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170 615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тәрбие мен оқыту ұйымдарының қызметін қамтамасыз ету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95 416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75 199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45 147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45 147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45 147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19 799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42 546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42 546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42 546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37 566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14 304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14 304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14 304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14 304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2019 жылғы 29 қарашадағы</w:t>
            </w:r>
            <w:r>
              <w:br/>
            </w:r>
            <w:r>
              <w:rPr>
                <w:rFonts w:ascii="Times New Roman"/>
                <w:b w:val="false"/>
                <w:i w:val="false"/>
                <w:color w:val="000000"/>
                <w:sz w:val="20"/>
              </w:rPr>
              <w:t>№ 318 шешіміне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2019 жылғы 11 қаңтардағы</w:t>
            </w:r>
            <w:r>
              <w:br/>
            </w:r>
            <w:r>
              <w:rPr>
                <w:rFonts w:ascii="Times New Roman"/>
                <w:b w:val="false"/>
                <w:i w:val="false"/>
                <w:color w:val="000000"/>
                <w:sz w:val="20"/>
              </w:rPr>
              <w:t>№ 240 шешіміне</w:t>
            </w:r>
            <w:r>
              <w:br/>
            </w:r>
            <w:r>
              <w:rPr>
                <w:rFonts w:ascii="Times New Roman"/>
                <w:b w:val="false"/>
                <w:i w:val="false"/>
                <w:color w:val="000000"/>
                <w:sz w:val="20"/>
              </w:rPr>
              <w:t>7-қосымша</w:t>
            </w:r>
          </w:p>
        </w:tc>
      </w:tr>
    </w:tbl>
    <w:p>
      <w:pPr>
        <w:spacing w:after="0"/>
        <w:ind w:left="0"/>
        <w:jc w:val="left"/>
      </w:pPr>
      <w:r>
        <w:rPr>
          <w:rFonts w:ascii="Times New Roman"/>
          <w:b/>
          <w:i w:val="false"/>
          <w:color w:val="000000"/>
        </w:rPr>
        <w:t xml:space="preserve"> Хантағы ауылының 2019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74"/>
        <w:gridCol w:w="1188"/>
        <w:gridCol w:w="1188"/>
        <w:gridCol w:w="5892"/>
        <w:gridCol w:w="2284"/>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162 302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6 686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155 455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155 455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155 455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163 063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33 867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33 867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33 867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30 144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56 894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54 394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54 394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54 394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58 961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58 961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58 961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13 377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2019 жылғы 29 қарашадағы</w:t>
            </w:r>
            <w:r>
              <w:br/>
            </w:r>
            <w:r>
              <w:rPr>
                <w:rFonts w:ascii="Times New Roman"/>
                <w:b w:val="false"/>
                <w:i w:val="false"/>
                <w:color w:val="000000"/>
                <w:sz w:val="20"/>
              </w:rPr>
              <w:t>№ 318 шешіміне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2019 жылғы 11 қаңтардағы</w:t>
            </w:r>
            <w:r>
              <w:br/>
            </w:r>
            <w:r>
              <w:rPr>
                <w:rFonts w:ascii="Times New Roman"/>
                <w:b w:val="false"/>
                <w:i w:val="false"/>
                <w:color w:val="000000"/>
                <w:sz w:val="20"/>
              </w:rPr>
              <w:t>№ 240 шешіміне</w:t>
            </w:r>
            <w:r>
              <w:br/>
            </w:r>
            <w:r>
              <w:rPr>
                <w:rFonts w:ascii="Times New Roman"/>
                <w:b w:val="false"/>
                <w:i w:val="false"/>
                <w:color w:val="000000"/>
                <w:sz w:val="20"/>
              </w:rPr>
              <w:t>10-қосымша</w:t>
            </w:r>
          </w:p>
        </w:tc>
      </w:tr>
    </w:tbl>
    <w:p>
      <w:pPr>
        <w:spacing w:after="0"/>
        <w:ind w:left="0"/>
        <w:jc w:val="left"/>
      </w:pPr>
      <w:r>
        <w:rPr>
          <w:rFonts w:ascii="Times New Roman"/>
          <w:b/>
          <w:i w:val="false"/>
          <w:color w:val="000000"/>
        </w:rPr>
        <w:t xml:space="preserve"> Жүйнек ауылдық округының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74"/>
        <w:gridCol w:w="1188"/>
        <w:gridCol w:w="1188"/>
        <w:gridCol w:w="5892"/>
        <w:gridCol w:w="2284"/>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199 988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6 365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191 075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191 075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191 075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163 063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33 864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33 864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33 864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30 141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56 894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54 394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54 394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54 394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58 961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58 961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58 961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13 377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2019 жылғы 29 қарашадағы</w:t>
            </w:r>
            <w:r>
              <w:br/>
            </w:r>
            <w:r>
              <w:rPr>
                <w:rFonts w:ascii="Times New Roman"/>
                <w:b w:val="false"/>
                <w:i w:val="false"/>
                <w:color w:val="000000"/>
                <w:sz w:val="20"/>
              </w:rPr>
              <w:t>№ 318 шешіміне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2019 жылғы 11 қаңтардағы</w:t>
            </w:r>
            <w:r>
              <w:br/>
            </w:r>
            <w:r>
              <w:rPr>
                <w:rFonts w:ascii="Times New Roman"/>
                <w:b w:val="false"/>
                <w:i w:val="false"/>
                <w:color w:val="000000"/>
                <w:sz w:val="20"/>
              </w:rPr>
              <w:t>№ 240 шешіміне</w:t>
            </w:r>
            <w:r>
              <w:br/>
            </w:r>
            <w:r>
              <w:rPr>
                <w:rFonts w:ascii="Times New Roman"/>
                <w:b w:val="false"/>
                <w:i w:val="false"/>
                <w:color w:val="000000"/>
                <w:sz w:val="20"/>
              </w:rPr>
              <w:t>13-қосымша</w:t>
            </w:r>
          </w:p>
        </w:tc>
      </w:tr>
    </w:tbl>
    <w:p>
      <w:pPr>
        <w:spacing w:after="0"/>
        <w:ind w:left="0"/>
        <w:jc w:val="left"/>
      </w:pPr>
      <w:r>
        <w:rPr>
          <w:rFonts w:ascii="Times New Roman"/>
          <w:b/>
          <w:i w:val="false"/>
          <w:color w:val="000000"/>
        </w:rPr>
        <w:t xml:space="preserve"> Қарашық ауылдық округының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74"/>
        <w:gridCol w:w="1188"/>
        <w:gridCol w:w="1188"/>
        <w:gridCol w:w="5892"/>
        <w:gridCol w:w="2284"/>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106 098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97 066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97 066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97 066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111 896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34 685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34 685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34 685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33 678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62 082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6 968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2019 жылғы 29 қарашадағы</w:t>
            </w:r>
            <w:r>
              <w:br/>
            </w:r>
            <w:r>
              <w:rPr>
                <w:rFonts w:ascii="Times New Roman"/>
                <w:b w:val="false"/>
                <w:i w:val="false"/>
                <w:color w:val="000000"/>
                <w:sz w:val="20"/>
              </w:rPr>
              <w:t>№ 318 шешіміне</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2019 жылғы 11 қаңтардағы</w:t>
            </w:r>
            <w:r>
              <w:br/>
            </w:r>
            <w:r>
              <w:rPr>
                <w:rFonts w:ascii="Times New Roman"/>
                <w:b w:val="false"/>
                <w:i w:val="false"/>
                <w:color w:val="000000"/>
                <w:sz w:val="20"/>
              </w:rPr>
              <w:t>№ 240 шешіміне</w:t>
            </w:r>
            <w:r>
              <w:br/>
            </w:r>
            <w:r>
              <w:rPr>
                <w:rFonts w:ascii="Times New Roman"/>
                <w:b w:val="false"/>
                <w:i w:val="false"/>
                <w:color w:val="000000"/>
                <w:sz w:val="20"/>
              </w:rPr>
              <w:t>16-қосымша</w:t>
            </w:r>
          </w:p>
        </w:tc>
      </w:tr>
    </w:tbl>
    <w:p>
      <w:pPr>
        <w:spacing w:after="0"/>
        <w:ind w:left="0"/>
        <w:jc w:val="left"/>
      </w:pPr>
      <w:r>
        <w:rPr>
          <w:rFonts w:ascii="Times New Roman"/>
          <w:b/>
          <w:i w:val="false"/>
          <w:color w:val="000000"/>
        </w:rPr>
        <w:t xml:space="preserve"> Ораңғай ауылдық округының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74"/>
        <w:gridCol w:w="1188"/>
        <w:gridCol w:w="1188"/>
        <w:gridCol w:w="5892"/>
        <w:gridCol w:w="2284"/>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115 138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7 932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105 897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105 897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105 897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117 857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29 358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29 358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29 358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28 745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61 129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56 925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56 925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44 247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12 678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21 253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21 253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21 253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21 253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2019 жылғы 29 қарашадағы</w:t>
            </w:r>
            <w:r>
              <w:br/>
            </w:r>
            <w:r>
              <w:rPr>
                <w:rFonts w:ascii="Times New Roman"/>
                <w:b w:val="false"/>
                <w:i w:val="false"/>
                <w:color w:val="000000"/>
                <w:sz w:val="20"/>
              </w:rPr>
              <w:t>№ 318 шешіміне</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2019 жылғы 11 қаңтардағы</w:t>
            </w:r>
            <w:r>
              <w:br/>
            </w:r>
            <w:r>
              <w:rPr>
                <w:rFonts w:ascii="Times New Roman"/>
                <w:b w:val="false"/>
                <w:i w:val="false"/>
                <w:color w:val="000000"/>
                <w:sz w:val="20"/>
              </w:rPr>
              <w:t>№ 240 шешіміне</w:t>
            </w:r>
            <w:r>
              <w:br/>
            </w:r>
            <w:r>
              <w:rPr>
                <w:rFonts w:ascii="Times New Roman"/>
                <w:b w:val="false"/>
                <w:i w:val="false"/>
                <w:color w:val="000000"/>
                <w:sz w:val="20"/>
              </w:rPr>
              <w:t>19-қосымша</w:t>
            </w:r>
          </w:p>
        </w:tc>
      </w:tr>
    </w:tbl>
    <w:p>
      <w:pPr>
        <w:spacing w:after="0"/>
        <w:ind w:left="0"/>
        <w:jc w:val="left"/>
      </w:pPr>
      <w:r>
        <w:rPr>
          <w:rFonts w:ascii="Times New Roman"/>
          <w:b/>
          <w:i w:val="false"/>
          <w:color w:val="000000"/>
        </w:rPr>
        <w:t xml:space="preserve"> Иассы ауылдық округының 2019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113 147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109 316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109 316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109 316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113 426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24 604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24 604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24 604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23 994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65 015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63 115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63 115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63 115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6 912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6 912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6 912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15 430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15 430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15 430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15 430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2019 жылғы 29 қарашадағы</w:t>
            </w:r>
            <w:r>
              <w:br/>
            </w:r>
            <w:r>
              <w:rPr>
                <w:rFonts w:ascii="Times New Roman"/>
                <w:b w:val="false"/>
                <w:i w:val="false"/>
                <w:color w:val="000000"/>
                <w:sz w:val="20"/>
              </w:rPr>
              <w:t>№ 318 шешіміне</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2019 жылғы 11 қаңтардағы</w:t>
            </w:r>
            <w:r>
              <w:br/>
            </w:r>
            <w:r>
              <w:rPr>
                <w:rFonts w:ascii="Times New Roman"/>
                <w:b w:val="false"/>
                <w:i w:val="false"/>
                <w:color w:val="000000"/>
                <w:sz w:val="20"/>
              </w:rPr>
              <w:t>№ 240 шешіміне</w:t>
            </w:r>
            <w:r>
              <w:br/>
            </w:r>
            <w:r>
              <w:rPr>
                <w:rFonts w:ascii="Times New Roman"/>
                <w:b w:val="false"/>
                <w:i w:val="false"/>
                <w:color w:val="000000"/>
                <w:sz w:val="20"/>
              </w:rPr>
              <w:t>22-қосымша</w:t>
            </w:r>
          </w:p>
        </w:tc>
      </w:tr>
    </w:tbl>
    <w:p>
      <w:pPr>
        <w:spacing w:after="0"/>
        <w:ind w:left="0"/>
        <w:jc w:val="left"/>
      </w:pPr>
      <w:r>
        <w:rPr>
          <w:rFonts w:ascii="Times New Roman"/>
          <w:b/>
          <w:i w:val="false"/>
          <w:color w:val="000000"/>
        </w:rPr>
        <w:t xml:space="preserve"> Шаға ауылдық округының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74"/>
        <w:gridCol w:w="1188"/>
        <w:gridCol w:w="1188"/>
        <w:gridCol w:w="5892"/>
        <w:gridCol w:w="2284"/>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154 268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7 179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146 932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146 932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146 932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155 746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31 808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31 808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31 808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31 323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61 061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60 756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60 756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2019 жылғы 29 қарашадағы</w:t>
            </w:r>
            <w:r>
              <w:br/>
            </w:r>
            <w:r>
              <w:rPr>
                <w:rFonts w:ascii="Times New Roman"/>
                <w:b w:val="false"/>
                <w:i w:val="false"/>
                <w:color w:val="000000"/>
                <w:sz w:val="20"/>
              </w:rPr>
              <w:t>№ 318 шешіміне</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2019 жылғы 11 қаңтардағы</w:t>
            </w:r>
            <w:r>
              <w:br/>
            </w:r>
            <w:r>
              <w:rPr>
                <w:rFonts w:ascii="Times New Roman"/>
                <w:b w:val="false"/>
                <w:i w:val="false"/>
                <w:color w:val="000000"/>
                <w:sz w:val="20"/>
              </w:rPr>
              <w:t>№ 240 шешіміне</w:t>
            </w:r>
            <w:r>
              <w:br/>
            </w:r>
            <w:r>
              <w:rPr>
                <w:rFonts w:ascii="Times New Roman"/>
                <w:b w:val="false"/>
                <w:i w:val="false"/>
                <w:color w:val="000000"/>
                <w:sz w:val="20"/>
              </w:rPr>
              <w:t>25-қосымша</w:t>
            </w:r>
          </w:p>
        </w:tc>
      </w:tr>
    </w:tbl>
    <w:p>
      <w:pPr>
        <w:spacing w:after="0"/>
        <w:ind w:left="0"/>
        <w:jc w:val="left"/>
      </w:pPr>
      <w:r>
        <w:rPr>
          <w:rFonts w:ascii="Times New Roman"/>
          <w:b/>
          <w:i w:val="false"/>
          <w:color w:val="000000"/>
        </w:rPr>
        <w:t xml:space="preserve"> Ескі Иқан ауылдық округының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74"/>
        <w:gridCol w:w="1188"/>
        <w:gridCol w:w="1188"/>
        <w:gridCol w:w="5892"/>
        <w:gridCol w:w="2284"/>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251 373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233 999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233 999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233 999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252 225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38 269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38 269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38 269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37 524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154 171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151 751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151 751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84 584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67 167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51 185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51 185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51 185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51 185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2019 жылғы 29 қарашадағы</w:t>
            </w:r>
            <w:r>
              <w:br/>
            </w:r>
            <w:r>
              <w:rPr>
                <w:rFonts w:ascii="Times New Roman"/>
                <w:b w:val="false"/>
                <w:i w:val="false"/>
                <w:color w:val="000000"/>
                <w:sz w:val="20"/>
              </w:rPr>
              <w:t>№ 318 шешіміне</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2019 жылғы 11 қаңтардағы</w:t>
            </w:r>
            <w:r>
              <w:br/>
            </w:r>
            <w:r>
              <w:rPr>
                <w:rFonts w:ascii="Times New Roman"/>
                <w:b w:val="false"/>
                <w:i w:val="false"/>
                <w:color w:val="000000"/>
                <w:sz w:val="20"/>
              </w:rPr>
              <w:t>№ 240 шешіміне</w:t>
            </w:r>
            <w:r>
              <w:br/>
            </w:r>
            <w:r>
              <w:rPr>
                <w:rFonts w:ascii="Times New Roman"/>
                <w:b w:val="false"/>
                <w:i w:val="false"/>
                <w:color w:val="000000"/>
                <w:sz w:val="20"/>
              </w:rPr>
              <w:t>28-қосымша</w:t>
            </w:r>
          </w:p>
        </w:tc>
      </w:tr>
    </w:tbl>
    <w:p>
      <w:pPr>
        <w:spacing w:after="0"/>
        <w:ind w:left="0"/>
        <w:jc w:val="left"/>
      </w:pPr>
      <w:r>
        <w:rPr>
          <w:rFonts w:ascii="Times New Roman"/>
          <w:b/>
          <w:i w:val="false"/>
          <w:color w:val="000000"/>
        </w:rPr>
        <w:t xml:space="preserve"> Жаңа Иқан ауылдық округының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74"/>
        <w:gridCol w:w="1188"/>
        <w:gridCol w:w="1188"/>
        <w:gridCol w:w="5892"/>
        <w:gridCol w:w="2284"/>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103 613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7 442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7 242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6 069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96 171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96 171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96 171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104 184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54 819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54 819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54 819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54 819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2019 жылғы 29 қарашадағы</w:t>
            </w:r>
            <w:r>
              <w:br/>
            </w:r>
            <w:r>
              <w:rPr>
                <w:rFonts w:ascii="Times New Roman"/>
                <w:b w:val="false"/>
                <w:i w:val="false"/>
                <w:color w:val="000000"/>
                <w:sz w:val="20"/>
              </w:rPr>
              <w:t>№ 318 шешіміне</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2019 жылғы 11 қаңтардағы</w:t>
            </w:r>
            <w:r>
              <w:br/>
            </w:r>
            <w:r>
              <w:rPr>
                <w:rFonts w:ascii="Times New Roman"/>
                <w:b w:val="false"/>
                <w:i w:val="false"/>
                <w:color w:val="000000"/>
                <w:sz w:val="20"/>
              </w:rPr>
              <w:t>№ 240 шешіміне</w:t>
            </w:r>
            <w:r>
              <w:br/>
            </w:r>
            <w:r>
              <w:rPr>
                <w:rFonts w:ascii="Times New Roman"/>
                <w:b w:val="false"/>
                <w:i w:val="false"/>
                <w:color w:val="000000"/>
                <w:sz w:val="20"/>
              </w:rPr>
              <w:t>31-қосымша</w:t>
            </w:r>
          </w:p>
        </w:tc>
      </w:tr>
    </w:tbl>
    <w:p>
      <w:pPr>
        <w:spacing w:after="0"/>
        <w:ind w:left="0"/>
        <w:jc w:val="left"/>
      </w:pPr>
      <w:r>
        <w:rPr>
          <w:rFonts w:ascii="Times New Roman"/>
          <w:b/>
          <w:i w:val="false"/>
          <w:color w:val="000000"/>
        </w:rPr>
        <w:t xml:space="preserve"> Шорнақ ауылдық округының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74"/>
        <w:gridCol w:w="1188"/>
        <w:gridCol w:w="1188"/>
        <w:gridCol w:w="5892"/>
        <w:gridCol w:w="2284"/>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211 804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12 908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12 238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10 166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198 606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198 606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198 606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213 055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50 712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50 712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50 712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46 819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130 246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130 246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130 246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110 327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19 919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26 611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26 611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26 611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26 611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2019 жылғы 29 қарашадағы</w:t>
            </w:r>
            <w:r>
              <w:br/>
            </w:r>
            <w:r>
              <w:rPr>
                <w:rFonts w:ascii="Times New Roman"/>
                <w:b w:val="false"/>
                <w:i w:val="false"/>
                <w:color w:val="000000"/>
                <w:sz w:val="20"/>
              </w:rPr>
              <w:t>№ 318 шешіміне</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2019 жылғы 11 қаңтардағы</w:t>
            </w:r>
            <w:r>
              <w:br/>
            </w:r>
            <w:r>
              <w:rPr>
                <w:rFonts w:ascii="Times New Roman"/>
                <w:b w:val="false"/>
                <w:i w:val="false"/>
                <w:color w:val="000000"/>
                <w:sz w:val="20"/>
              </w:rPr>
              <w:t>№ 240 шешіміне</w:t>
            </w:r>
            <w:r>
              <w:br/>
            </w:r>
            <w:r>
              <w:rPr>
                <w:rFonts w:ascii="Times New Roman"/>
                <w:b w:val="false"/>
                <w:i w:val="false"/>
                <w:color w:val="000000"/>
                <w:sz w:val="20"/>
              </w:rPr>
              <w:t>34-қосымша</w:t>
            </w:r>
          </w:p>
        </w:tc>
      </w:tr>
    </w:tbl>
    <w:p>
      <w:pPr>
        <w:spacing w:after="0"/>
        <w:ind w:left="0"/>
        <w:jc w:val="left"/>
      </w:pPr>
      <w:r>
        <w:rPr>
          <w:rFonts w:ascii="Times New Roman"/>
          <w:b/>
          <w:i w:val="false"/>
          <w:color w:val="000000"/>
        </w:rPr>
        <w:t xml:space="preserve"> Бабайқорған ауылдық округының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897"/>
        <w:gridCol w:w="1219"/>
        <w:gridCol w:w="1219"/>
        <w:gridCol w:w="6046"/>
        <w:gridCol w:w="2022"/>
      </w:tblGrid>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7 671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6 459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47 334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47 334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47 334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57 157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27 347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27 347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27 347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17 041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13 374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13 374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13 374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9 490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9 490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9 490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9 490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2019 жылғы 29 қарашадағы</w:t>
            </w:r>
            <w:r>
              <w:br/>
            </w:r>
            <w:r>
              <w:rPr>
                <w:rFonts w:ascii="Times New Roman"/>
                <w:b w:val="false"/>
                <w:i w:val="false"/>
                <w:color w:val="000000"/>
                <w:sz w:val="20"/>
              </w:rPr>
              <w:t>№ 318 шешіміне</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2019 жылғы 11 қаңтардағы</w:t>
            </w:r>
            <w:r>
              <w:br/>
            </w:r>
            <w:r>
              <w:rPr>
                <w:rFonts w:ascii="Times New Roman"/>
                <w:b w:val="false"/>
                <w:i w:val="false"/>
                <w:color w:val="000000"/>
                <w:sz w:val="20"/>
              </w:rPr>
              <w:t>№ 240 шешіміне</w:t>
            </w:r>
            <w:r>
              <w:br/>
            </w:r>
            <w:r>
              <w:rPr>
                <w:rFonts w:ascii="Times New Roman"/>
                <w:b w:val="false"/>
                <w:i w:val="false"/>
                <w:color w:val="000000"/>
                <w:sz w:val="20"/>
              </w:rPr>
              <w:t>37-қосымша</w:t>
            </w:r>
          </w:p>
        </w:tc>
      </w:tr>
    </w:tbl>
    <w:p>
      <w:pPr>
        <w:spacing w:after="0"/>
        <w:ind w:left="0"/>
        <w:jc w:val="left"/>
      </w:pPr>
      <w:r>
        <w:rPr>
          <w:rFonts w:ascii="Times New Roman"/>
          <w:b/>
          <w:i w:val="false"/>
          <w:color w:val="000000"/>
        </w:rPr>
        <w:t xml:space="preserve"> Майдантал ауылдық округының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897"/>
        <w:gridCol w:w="1219"/>
        <w:gridCol w:w="1219"/>
        <w:gridCol w:w="6046"/>
        <w:gridCol w:w="2022"/>
      </w:tblGrid>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76 176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73 434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73 434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73 434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76 727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25 505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25 505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25 505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25 142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37 106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37 106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37 106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37 106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2019 жылғы 29 қарашадағы</w:t>
            </w:r>
            <w:r>
              <w:br/>
            </w:r>
            <w:r>
              <w:rPr>
                <w:rFonts w:ascii="Times New Roman"/>
                <w:b w:val="false"/>
                <w:i w:val="false"/>
                <w:color w:val="000000"/>
                <w:sz w:val="20"/>
              </w:rPr>
              <w:t>№ 318 шешіміне</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2019 жылғы 11 қаңтардағы</w:t>
            </w:r>
            <w:r>
              <w:br/>
            </w:r>
            <w:r>
              <w:rPr>
                <w:rFonts w:ascii="Times New Roman"/>
                <w:b w:val="false"/>
                <w:i w:val="false"/>
                <w:color w:val="000000"/>
                <w:sz w:val="20"/>
              </w:rPr>
              <w:t>№ 240 шешіміне</w:t>
            </w:r>
            <w:r>
              <w:br/>
            </w:r>
            <w:r>
              <w:rPr>
                <w:rFonts w:ascii="Times New Roman"/>
                <w:b w:val="false"/>
                <w:i w:val="false"/>
                <w:color w:val="000000"/>
                <w:sz w:val="20"/>
              </w:rPr>
              <w:t>40-қосымша</w:t>
            </w:r>
          </w:p>
        </w:tc>
      </w:tr>
    </w:tbl>
    <w:p>
      <w:pPr>
        <w:spacing w:after="0"/>
        <w:ind w:left="0"/>
        <w:jc w:val="left"/>
      </w:pPr>
      <w:r>
        <w:rPr>
          <w:rFonts w:ascii="Times New Roman"/>
          <w:b/>
          <w:i w:val="false"/>
          <w:color w:val="000000"/>
        </w:rPr>
        <w:t xml:space="preserve"> Үшқайық ауылдық округының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74"/>
        <w:gridCol w:w="1188"/>
        <w:gridCol w:w="1188"/>
        <w:gridCol w:w="5892"/>
        <w:gridCol w:w="2284"/>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116 903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112 397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112 397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112 397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117 678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63 999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58 459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58 459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58 459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2019 жылғы 29 қарашадағы</w:t>
            </w:r>
            <w:r>
              <w:br/>
            </w:r>
            <w:r>
              <w:rPr>
                <w:rFonts w:ascii="Times New Roman"/>
                <w:b w:val="false"/>
                <w:i w:val="false"/>
                <w:color w:val="000000"/>
                <w:sz w:val="20"/>
              </w:rPr>
              <w:t>№ 318 шешіміне</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2019 жылғы 11 қаңтардағы</w:t>
            </w:r>
            <w:r>
              <w:br/>
            </w:r>
            <w:r>
              <w:rPr>
                <w:rFonts w:ascii="Times New Roman"/>
                <w:b w:val="false"/>
                <w:i w:val="false"/>
                <w:color w:val="000000"/>
                <w:sz w:val="20"/>
              </w:rPr>
              <w:t>№ 240 шешіміне</w:t>
            </w:r>
            <w:r>
              <w:br/>
            </w:r>
            <w:r>
              <w:rPr>
                <w:rFonts w:ascii="Times New Roman"/>
                <w:b w:val="false"/>
                <w:i w:val="false"/>
                <w:color w:val="000000"/>
                <w:sz w:val="20"/>
              </w:rPr>
              <w:t>43-қосымша</w:t>
            </w:r>
          </w:p>
        </w:tc>
      </w:tr>
    </w:tbl>
    <w:p>
      <w:pPr>
        <w:spacing w:after="0"/>
        <w:ind w:left="0"/>
        <w:jc w:val="left"/>
      </w:pPr>
      <w:r>
        <w:rPr>
          <w:rFonts w:ascii="Times New Roman"/>
          <w:b/>
          <w:i w:val="false"/>
          <w:color w:val="000000"/>
        </w:rPr>
        <w:t xml:space="preserve"> Жібек Жолы ауылдық округының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897"/>
        <w:gridCol w:w="1219"/>
        <w:gridCol w:w="1219"/>
        <w:gridCol w:w="6046"/>
        <w:gridCol w:w="2022"/>
      </w:tblGrid>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74 490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72 310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72 310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72 310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74 915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22 917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22 917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22 917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22 096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40 206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40 206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40 206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7 667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7 667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7 667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7 667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