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9339" w14:textId="22b9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2019 жылғы 29 қарашадағы № 320 шешiмi. Түркістан облысының Әдiлет департаментiнде 2019 жылғы 13 желтоқсанда № 5299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01.01.2020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23 қаңтар 2001 жылғы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"Салық және бюджетке төленетін басқа да міндетті төлемдер туралы" (Салық кодексі) Қазақстан Республикасының 2017 жылғы 25 желтоқсандағы Кодексінің 510-баптың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2016 жылғы 28 қарашадағы № 57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құқықтық актілерді мемлекеттік тіркеу тізілімінде № 3939 тіркелген) Кентау қаласының жерлерді аймақтарға бөлу схемасы негізінде, Қазақстан Республикасының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мөлшелемелерін 1, 2, 3, 4, 5, 6, 7, 8, 9 аймақтарда 50 (елу) пайызға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Кентау қалалық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қалалық мәслихат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Кентау қалалық мәслихатының интернет-ресурсына орналастыруын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М.Күнпейсов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