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edf2" w14:textId="669e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қаласы әкiмдігінiң 2019 жылғы 26 желтоқсандағы № 677 қаулысы. Түркістан облысының Әдiлет департаментiнде 2019 жылғы 27 желтоқсанда № 5332 болып тiркелдi. Күші жойылды - Түркістан облысы Кентау қаласы әкiмдігінiң 2020 жылғы 9 шілдедегі № 253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Кентау қаласы әкiмдігінiң 09.07.2020 № 253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Кентау қаласының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мектепке дейінгі тәрбие мен оқытуға мемлекеттік білім беру тапсырысы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ата-ана төлемақысының мөлшері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Кентау қаласы әкімдігінің 2017 жылғы 13 қарашадағы № 309 "Мектепке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4281 тіркелген, 2017 жылғы 09 желтоқсанда "Кентау шұғыласы" газетінде және 2017 жылғы 11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Кентау қаласы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Кентау қаласы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С.Расұлға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677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0"/>
        <w:gridCol w:w="4351"/>
        <w:gridCol w:w="3599"/>
      </w:tblGrid>
      <w:tr>
        <w:trPr>
          <w:trHeight w:val="30" w:hRule="atLeast"/>
        </w:trPr>
        <w:tc>
          <w:tcPr>
            <w:tcW w:w="4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есебінен 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677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5097"/>
        <w:gridCol w:w="6352"/>
      </w:tblGrid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теңге (көп емес)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7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291,00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күніне бір балаға жас ерекшелігіне қарай кететін шығын. Нақты жұмыс күніне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