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99af" w14:textId="3a99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2018 жылғы 24 желтоқсандағы № 41/207-VІ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2019 жылғы 20 қыркүйектегі № 54/261-VI шешімі. Түркістан облысының Әділет департаментінде 2019 жылғы 26 қыркүйекте № 5186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13 қыркүйектегі № 42/430-VІ "Түркістан облыстық мәслихатының 2018 жылғы 12 желтоқсандағы № 33/347-VІ "2019-2021 жылдарға арналған облыстық бюджет туралы" шешіміне өзгерістер енгізу туралы" Нормативтік құқықтық актілерді мемлекеттік тіркеу тізілімінде № 5181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2018 жылғы 24 желтоқсандағы № 41/207-VІ "2019-2021 жылдарға арналған қалалық бюджет туралы" (Нормативтік құқықтық актілерді мемлекеттік тіркеу тізілімінде № 4858 нөмірімен тіркелген, 2018 жылғы 28 желтоқсандағы "Түркістан"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2019-2021 жылдарға арналған қалалық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95 646 257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5 795 973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89 724 847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101 746 927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- 6 100 670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6 100 670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5 628 000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472 670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әлеуметтік салық түсімінің жалпы сомасын бөлу нормативі: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70 пайыз, облыстық бюджетке 30 пайыз бөлып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маслихат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маслихатының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төрағасы,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қыркүйектегі № 54/261-VI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95 646 257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5 795 973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1 838 337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101 746 927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18 361 428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4 191 562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11 647 212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40 843 411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6 516 560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5 226 309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қыркүйектегі № 54/261-VI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12 492 571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қыркүйектегі № 54/261-VI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20 786 747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5 098 419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