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7c26" w14:textId="6a07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2018 жылғы 24 желтоқсандағы № 41/207-VІ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2019 жылғы 7 қарашадағы № 57/278-VI шешімі. Түркістан облысының Әділет департаментінде 2019 жылғы 14 қарашада № 5243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1 қарашадағы № 43/459-VІ "Түркістан облыстық мәслихатының 2018 жылғы 12 желтоқсандағы № 33/347-VІ "2019-2021 жылдарға арналған облыстық бюджет туралы" шешіміне өзгерістер енгізу туралы" Нормативтік құқықтық актілерді мемлекеттік тіркеу тізілімінде № 5238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2018 жылғы 24 желтоқсандағы № 41/207-VІ "2019-2021 жылдарға арналған қалалық бюджет туралы" (Нормативтік құқықтық актілерді мемлекеттік тіркеу тізілімінде № 4858 нөмірімен тіркелген, 2018 жылғы 28 желтоқсандағы "Түркістан"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2019-2021 жылдарға арналған қалалық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93 985 838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5 806 682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88 064 428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100 086 508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- 6 100 670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6 100 670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5 628 000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472 670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маслихатының интернет-ресурсында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А.Мәди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қарашадағы № 57/278-VI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13"/>
        <w:gridCol w:w="1083"/>
        <w:gridCol w:w="1083"/>
        <w:gridCol w:w="5744"/>
        <w:gridCol w:w="30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93 985 838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88 064 428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88 064 428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88 064 428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100 086 508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17 262 252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12 313 620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10 992 208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10 689 373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8 944 431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7 541 226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1 191 913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39 631 893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16 279 411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8 958 893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6 635 869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5 226 309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2 133 691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4 072 296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1 557 872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5 867 553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9 990 929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9 751 159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-6 100 670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6 100 670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қарашадағы № 57/278-VI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12 342 571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4 903 407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қарашадағы № 57/278-VI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57 599 384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57 599 384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4 948 419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2 589 669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