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9378d" w14:textId="3d937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Түркістан қалалық мәслихатының 2018 жылғы 24 желтоқсандағы № 41/207-VІ "2019-2021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Түркістан қалалық мәслихатының 2019 жылғы 11 желтоқсандағы № 59/286 шешімі. Түркістан облысының Әділет департаментінде 2019 жылғы 13 желтоқсанда № 5300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Түркістан облыстық мәслихатының 2019 жылғы 9 желтоқсандағы № 44/471-VІ "Түркістан облыстық мәслихатының 2018 жылғы 12 желтоқсандағы № 33/347-VІ "2019-2021 жылдарға арналған облыстық бюджет туралы" шешіміне өзгеріс енгізу туралы" Нормативтік құқықтық актілерді мемлекеттік тіркеу тізілімінде № 5295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Түркістан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Түркістан қалалық мәслихатының 2018 жылғы 24 желтоқсандағы № 41/207-VІ "2019-2021 жылдарға арналған қалалық бюджет туралы" (Нормативтік құқықтық актілерді мемлекеттік тіркеу тізілімінде № 4858 тіркелген, 2018 жылғы 28 желтоқсандағы "Түркістан" газетінде және 2019 жылғы 3 қаңтарда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Түркістан қаласының 2019-2021 жылдарға арналған қалалық бюджеті тиісінше 1, 2 және 3 қосымшаларға сәйкес, оның ішінде 2019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93 859 318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5 806 682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43 728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71 000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– 87 937 908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99 959 988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- 6 100 670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6 100 670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5 628 000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472 670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2019 жылға әлеуметтік салық түсімінің жалпы сомасын бөлу нормативі: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қалалық бюджетке 58,1 пайыз, облыстық бюджетке 41,9 пайыз бөлып белгіленсін.".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"Түркістан қалалық мәслихат аппараты" мемлекеттік мекемесі Қазақстан Республикасының заңнамасында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шешімді Түркістан қалалық маслихатының интернет-ресурсында орналастыруын қамтамасыз етсін.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2019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ҰА. Мәди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Сарсенбаев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11желтоқсандағы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59/286-VI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 № 41/207-VI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4"/>
        <w:gridCol w:w="569"/>
        <w:gridCol w:w="1201"/>
        <w:gridCol w:w="1201"/>
        <w:gridCol w:w="5347"/>
        <w:gridCol w:w="309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93 859 318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5 806 682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2 879 262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2 879 262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1 786 911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1 786 911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950 230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342 376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123 218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484 406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123 990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80 821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өкілеттігі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66 289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баж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66 289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43 728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кәсіпорындардың таза кірісі бөлігінің түсімдері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87 937 908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87 937 908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87 937 908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99 960 988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540 695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458 400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28 916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бар) мәслихатының қызметін қамтамасыз ету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27 841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429 484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201 565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227 919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өзге де мемлекеттік қызметтер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59 750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59 750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57 679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247 905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жағдайдар жөніндегі жұмыстарды ұйымдастыру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225 748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225 748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жағдайдардың алдын алу және оларды жою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225 748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 атқару қызметі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101 753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 және қауіпсіздік саласындағы басқа да қызметтер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101 753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жолаушылар көлігі және автомобиль жолдары бөлімі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101 753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101 753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17 192 302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4 158 127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4 158 127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мен оқыту ұйымдарының қызметін қамтамасыз 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49 525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4 108 602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12 243 670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10 992 258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10 689 423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302 835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1 251 412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1 251 412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саласындағы өзге де қызметтер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790 505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790 505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білім беру саласындағы мемлекеттік саясатты іске асыру жөніндегі қызметтер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523 887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шығысдары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209 938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8 630 393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7 240 646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7 225 524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7 225 272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1 177 321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1 160 982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702 056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82 103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құралдарымен және ымдау тілі мамандарының қызмет көрсетуін, жеке көмекшілермен қамтамасыз 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264 915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74 141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212 426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212 426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66 330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Жәрдемақыларды басқа да әлеуметтік төлемдерді, есептеу, төлеу мен жеткізу бойынша қызметтерге ақы төлеу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80 545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 және өмір сүру сапасын жақсарту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40 164 324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24 788 214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16 209 187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8 899 139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2 210 048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6 823 580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101 687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825 297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5 478 309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398 287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8 471 424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4 390 613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2 123 691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2 266 922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4 080 811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пайдалануды ұйымдастыру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32 377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1 553 703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2 494 731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6 904 686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6 904 686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708 573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6 136 127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ақпаратттық кеңістік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1 033 992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457 574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457 574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457 574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282 559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282 559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32 117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219 938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деңгейде спорттық жарыстар өткізу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162 672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қала) мәдениет және тілдерді дамыту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129 730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102 780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туризм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туризм саласында мемлекеттік саясатты іске асыру жөніндегі қызметтер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кеңістікті ұйымдастыру жөніндегі өзге де қызметтер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90 392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50 214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40 178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іс-шараларды іске асыру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9 221 291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шаруашылық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9 205 034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шаруашылық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9 205 034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9 205 034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142 398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110 020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95 724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32 378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32 378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2 734 764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2 734 764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55 011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46 258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2 679 753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296 584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2 359 336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9 837 626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9 800 991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9 800 991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120 062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9 634 920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36 635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36 635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385 730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114 179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114 179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58 434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55 745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271 551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мңызы бар қаланың) экономика және қаржы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93 627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93 627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9 727 815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9 727 815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9 727 815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9 723 463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шаруашылық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-6 100 670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6 100 670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5 628 000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5 628 000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5 628 000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472 670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472 670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472 670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59/286-VI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 № 41/207-VI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4"/>
        <w:gridCol w:w="569"/>
        <w:gridCol w:w="1201"/>
        <w:gridCol w:w="1201"/>
        <w:gridCol w:w="5347"/>
        <w:gridCol w:w="309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42 781 320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3 668 218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1 474 654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1 474 654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1 201 538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1 201 538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814 459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354 089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124 120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334 950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133 993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91 673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өкілеттігі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43 574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баж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43 574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46 537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кәсіпорындардың таза кірісі бөлігінің түсімдері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39 040 465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39 040 465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39 040 465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42 781 320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443 175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329 919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48 396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бар) мәслихатының қызметін қамтамасыз ету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281 523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226 523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өзге де мемлекеттік қызметтер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80 236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72 236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70 236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171 200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жағдайдар жөніндегі жұмыстарды ұйымдастыру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жағдайдардың алдын алу және оларды жою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 атқару қызметі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 және қауіпсіздік саласындағы басқа да қызметтер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жолаушылар көлігі және автомобиль жолдары бөлімі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20 538 593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4 407 504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4 407 504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мен оқыту ұйымдарының қызметін қамтамасыз 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51 263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4 356 241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14 534 794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12 798 385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12 573 859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224 526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1 736 409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1 736 409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саласындағы өзге де қызметтер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1 596 295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1 596 295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білім беру саласындағы мемлекеттік саясатты іске асыру жөніндегі қызметтер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55 224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шығысдары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1 654 082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961 132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945 263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945 263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556 424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539 420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97 856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құралдарымен және ымдау тілі мамандарының қызмет көрсетуін, жеке көмекшілермен қамтамасыз 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175 632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136 526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136 526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81 320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Жәрдемақыларды басқа да әлеуметтік төлемдерді, есептеу, төлеу мен жеткізу бойынша қызметтерге ақы төлеу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 және өмір сүру сапасын жақсарту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41 523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12 342 571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5 090 064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4 033 121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1 983 121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520 404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465 041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95 526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73 526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4 903 407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2 072 309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2 072 309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2 831 098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2 231 098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2 349 100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2 349 100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ақпаратттық кеңістік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765 470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98 625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98 625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98 625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264 608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264 608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194 566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деңгейде спорттық жарыстар өткізу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149 492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қала) мәдениет және тілдерді дамыту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111 492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88 968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37 656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туризм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37 656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туризм саласында мемлекеттік саясатты іске асыру жөніндегі қызметтер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36 856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кеңістікті ұйымдастыру жөніндегі өзге де қызметтер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215 089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161 843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53 246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36 523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іс-шараларды іске асыру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3 821 667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3 321 667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шаруашылық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3 321 667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3 321 667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212 565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131 320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106 344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34 544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35 968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81 245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81 245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80 545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127 937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127 937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67 450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66 850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60 487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58 987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2 373 249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2 328 275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2 328 275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42 645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1 785 630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44 974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44 974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44 524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100 811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30 411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мңызы бар қаланың) экономика және қаржы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шаруашылық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желтоқсандағы № 59/286-VI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 № 41/207-VI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4"/>
        <w:gridCol w:w="569"/>
        <w:gridCol w:w="1201"/>
        <w:gridCol w:w="1201"/>
        <w:gridCol w:w="5347"/>
        <w:gridCol w:w="309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57 599 384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3 834 161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1 546 904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1 546 904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1 263 173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1 263 173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838 848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366 678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126 350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344 420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140 780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95 050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өкілеттігі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баж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48 606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32 810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кәсіпорындардың таза кірісі бөлігінің түсімдері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53 700 417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53 700 417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53 700 417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57 599 384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483 796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326 260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48 675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бар) мәслихатының қызметін қамтамасыз ету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48 125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277 585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227 585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24 413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өзге де мемлекеттік қызметтер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123 723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73 723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71 523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171 863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жағдайдар жөніндегі жұмыстарды ұйымдастыру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жағдайдардың алдын алу және оларды жою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 атқару қызметі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 және қауіпсіздік саласындағы басқа да қызметтер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жолаушылар көлігі және автомобиль жолдары бөлімі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25 224 442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4 678 682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4 678 682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мен оқыту ұйымдарының қызметін қамтамасыз 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53 652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4 625 030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18 922 475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13 004 254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12 778 622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225 632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5 918 221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5 918 221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саласындағы өзге де қызметтер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1 623 285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1 623 285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білім беру саласындағы мемлекеттік саясатты іске асыру жөніндегі қызметтер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56 854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шығысдары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1 723 473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1 014 763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998 563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998 563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570 177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552 814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98 696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құралдарымен және ымдау тілі мамандарының қызмет көрсетуін, жеке көмекшілермен қамтамасыз 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176 856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56 320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138 533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138 533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81 966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Жәрдемақыларды басқа да әлеуметтік төлемдерді, есептеу, төлеу мен жеткізу бойынша қызметтерге ақы төлеу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 және өмір сүру сапасын жақсарту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42 563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20 636 747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13 132 128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211 352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99 520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74 520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4 948 419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1 678 750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1 678 750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3 269 669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2 589 669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2 556 200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2 556 200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ақпаратттық кеңістік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697 206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273 905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273 905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195 855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деңгейде спорттық жарыстар өткізу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152 080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қала) мәдениет және тілдерді дамыту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113 080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89 560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туризм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туризм саласында мемлекеттік саясатты іске асыру жөніндегі қызметтер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37 520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кеңістікті ұйымдастыру жөніндегі өзге де қызметтер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133 651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77 974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55 677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37 856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іс-шараларды іске асыру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5 848 577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5 348 577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шаруашылық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5 348 577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5 348 577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269 158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186 930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110 534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36 856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82 228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82 228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81 478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130 714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130 714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69 030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67 530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61 684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59 684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2 061 435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2 015 820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2 015 820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45 820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45 615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45 615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45 215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101 973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31 973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31 973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мңызы бар қаланың) экономика және қаржы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шаруашылық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