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1daa" w14:textId="efc1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2019 жылғы 24 желтоқсандағы № 60/288 шешімі. Түркістан облысының Әділет департаментінде 2019 жылғы 26 желтоқсанда № 5325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01.01.2020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Түркістан облыстық мәслихатының 2019 жылғы 9 желтоқсандағы № 44/472-VI "2020-2022 жылдарға арналған облыстық бюджет туралы" Нормативтік құқықтық актілерді мемлекеттік тіркеу тізілімінде № 5296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қаласының 2020-2022 жылдарға арналған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92 315 582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9 238 384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80 876 612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132 000 409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- 39 684 827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39 684 827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40 942 895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1 800 000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541 932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Түркістан қалалық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70/335-VI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корпоративтік табыс, жеке табыс салықтар және әлеуметтік салық түсімдерінің жалпы сомасын бөлу нормативтері: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қалалық бюджетке 98,3 пайыз, облыстық бюджетке 1,7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қалалық бюджетке 85,3 пайыз, облыстық бюджетке 14,7 пайыз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Түркістан қалалық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69/330-VI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жылы облыстық бюджеттен қаланың бюджетіне берілетін субвенция 19 821 341 мың теңге көлемінде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Қала әкімдігінің 2020 жылға арналған резерві 90 000 мың теңге сомасында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жергілікті бюджеттің атқарылуы процесiнде секвестрлеуге жатпайтын жергілікті бюджеттiк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ауыл шаруашылығы мақсатындағы жер учаскелерін сатудан Қазақстан Республикасының Ұлттық қорына түсетін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Мәди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Түркістан қалалық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70/335-VI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5847"/>
        <w:gridCol w:w="3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92 315 582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9 238 384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4 273 934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889 885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80 876 612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80 876 612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80 876 612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132 000 409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22 984 015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5 415 685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5 415 685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5 390 379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16 935 367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16 928 244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16 356 077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4 519 207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2 672 360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2 651 981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2 651 981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1 711 213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1 703 471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1 122 013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79 024 512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43 689 882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37 927 894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28 701 081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7 184 304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2 042 509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4 621 247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3 443 537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27 215 958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21 229 674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20 834 387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5 986 284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4 963 316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8 118 672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8 118 672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2 098 612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6 017 565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1 190 650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8 638 383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12 173 866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12 142 952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12 142 952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1 852 204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9 983 745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-39 684 827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39 684 827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Түркістан облысы Түркістан қалалық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70/335-VI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29 475 157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Түркістан облысы Түркістан қалалық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70/335-VI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60/288-VІ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бюджеттің атқарылуы процесiнде секвестрлеуге жатпайтын жергілікті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208"/>
        <w:gridCol w:w="2548"/>
        <w:gridCol w:w="2548"/>
        <w:gridCol w:w="4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60/288-VІ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жылы ауыл шаруашылығы мақсатындағы жер учаскелерін сатудан Қазақстан Республикасының Ұлттық қорына түсетін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626"/>
        <w:gridCol w:w="1626"/>
        <w:gridCol w:w="3994"/>
        <w:gridCol w:w="3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