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cd21" w14:textId="57dc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Бәйдiбек ауданы әкiмдiгiнiң 2019 жылғы 6 мамырдағы № 132 қаулысы. Түркістан облысының Әдiлет департаментiнде 2019 жылғы 8 мамырда № 5034 болып тiркелдi. Күші жойылды - Түркістан облысы Бәйдiбек ауданы әкiмдiгiнiң 2020 жылғы 11 желтоқсандағы № 464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11.12.2020 № 464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xml:space="preserve">
      1. Қазақстан Республикасының Президенттігіне, Парламент Мәжілісі және мәслихаттар депутаттығына барлық кандидаттар үшін Бәйдібек ауданы бойынша үгіттік баспа материалдарын орналастыру үшін 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Бәйдібек ауданы әкімдігінің 2011 жылғы 24 ақпандағы № 102 "Үгіттік баспа материалдарын орналастыруға арналған орындар белгілеу туралы" (Нормативтік құқықтық актілерді мемлекеттік тіркеу тізілімінде № 14-5-107 болып тіркелген, 2011 жылғы 24 наурызда "Шаян" газетінде және Қазақстан Республикасының нормативтік құқықтық актілерінің эталондық бақылау банкінде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Бәйдібек ауданы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бақылауды аудан әкімі аппаратының басшысы Б. Тұрлыбековке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Танагузов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облысының</w:t>
      </w:r>
    </w:p>
    <w:p>
      <w:pPr>
        <w:spacing w:after="0"/>
        <w:ind w:left="0"/>
        <w:jc w:val="both"/>
      </w:pPr>
      <w:r>
        <w:rPr>
          <w:rFonts w:ascii="Times New Roman"/>
          <w:b w:val="false"/>
          <w:i w:val="false"/>
          <w:color w:val="000000"/>
          <w:sz w:val="28"/>
        </w:rPr>
        <w:t>
      Бәйдібек аудандық аумақтық</w:t>
      </w:r>
    </w:p>
    <w:p>
      <w:pPr>
        <w:spacing w:after="0"/>
        <w:ind w:left="0"/>
        <w:jc w:val="both"/>
      </w:pPr>
      <w:r>
        <w:rPr>
          <w:rFonts w:ascii="Times New Roman"/>
          <w:b w:val="false"/>
          <w:i w:val="false"/>
          <w:color w:val="000000"/>
          <w:sz w:val="28"/>
        </w:rPr>
        <w:t xml:space="preserve">
      сайлау комиссиясының төрағасы </w:t>
      </w:r>
    </w:p>
    <w:p>
      <w:pPr>
        <w:spacing w:after="0"/>
        <w:ind w:left="0"/>
        <w:jc w:val="both"/>
      </w:pPr>
      <w:r>
        <w:rPr>
          <w:rFonts w:ascii="Times New Roman"/>
          <w:b w:val="false"/>
          <w:i w:val="false"/>
          <w:color w:val="000000"/>
          <w:sz w:val="28"/>
        </w:rPr>
        <w:t>
      ________________М. Қырықбаев</w:t>
      </w:r>
    </w:p>
    <w:p>
      <w:pPr>
        <w:spacing w:after="0"/>
        <w:ind w:left="0"/>
        <w:jc w:val="both"/>
      </w:pPr>
      <w:r>
        <w:rPr>
          <w:rFonts w:ascii="Times New Roman"/>
          <w:b w:val="false"/>
          <w:i w:val="false"/>
          <w:color w:val="000000"/>
          <w:sz w:val="28"/>
        </w:rPr>
        <w:t>
      "___" ___________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2019 жылғы "06" мамырдағы</w:t>
            </w:r>
            <w:r>
              <w:br/>
            </w:r>
            <w:r>
              <w:rPr>
                <w:rFonts w:ascii="Times New Roman"/>
                <w:b w:val="false"/>
                <w:i w:val="false"/>
                <w:color w:val="000000"/>
                <w:sz w:val="20"/>
              </w:rPr>
              <w:t>№ 132 қаулысына қосымша</w:t>
            </w:r>
          </w:p>
        </w:tc>
      </w:tr>
    </w:tbl>
    <w:p>
      <w:pPr>
        <w:spacing w:after="0"/>
        <w:ind w:left="0"/>
        <w:jc w:val="left"/>
      </w:pPr>
      <w:r>
        <w:rPr>
          <w:rFonts w:ascii="Times New Roman"/>
          <w:b/>
          <w:i w:val="false"/>
          <w:color w:val="000000"/>
        </w:rPr>
        <w:t xml:space="preserve"> Қазақстан Республикасының Президенттігіне, Парламент Мәжілісі және мәслихаттар депутаттығына барлық кандидаттар үшін Бәйдібек ауданы бойынша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1493"/>
        <w:gridCol w:w="1493"/>
        <w:gridCol w:w="6997"/>
      </w:tblGrid>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округтерінің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орындар</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 "Есіркеп батыр"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көшесі, "Майбұлақ"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көшесі, "С.Сейфуллин" бастауыш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көшесі, "Жаңаталап"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Ө.Оспанов көшесі, "Ш.Уалиханов"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көшесі, "Ж.Жүнісбеков"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К.Бегманов көшесі, "О.Жолдасбеков"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Жолғабас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Көкмешіт көшесі, "Жолғабас"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Ильясұлы көшесі, "Ғ.Мұратбаев"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Қ.Шалтаев көшесі, "Тұрмыс-1"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Ж.Қауымбаев көшесі, "Т.Қазақбаев"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көшесі, "Қ.Сәтбаев"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Жарықбас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Ж.Дауталиев көшесі, "Л.Өтешов"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ата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Е.Шөкеев көшесі, "Алмалы"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О.Мамеков көшесі, "Қаратау" ауылдық мәдениет үйінің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Боралдай</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көшесі, "Боралдай"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О.Тайманов</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"О.Тойманов"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"Төменгі Боралдай"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 "Н.Арапов"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Қостұра көшесі, "Теректі"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 бойы, "Қаратау"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 "Б.Момышұлы"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Б.Өтембаев көшесі, "Домалақ ана"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 "Қ.Өтемісұлы" көшесі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 "Сарыбұлақ"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О.Сеңгірбайұлы көшесі, "Ақтас"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Ә.Бектібаев көшесі, "Борлысай"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Х.Бозжігітов көшесі, "Кеңсай"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Б.Бахтиярұлы көшесі, "Абай"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Желтимес көшесі, фельшерлік тіректің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 көшесі, "Қ.Бәйменов"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Жиенқұм</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Сіргесалды көшесі, "Жиенқұм"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Ж.Кертайұлы көшесі, "Жамбыл"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Б.Әшірбеков көшесі, "Ы.Алтынсарин"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 "Жүзімдік"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көшесі, "Тасқұдық"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Жауқазын көшесі, фельшерлік тіректің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Кеңестөбе</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Қарсыбай батыр көшесі "Қ.Сыпатаев"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А.Нысанов көшесі "А.Нысанов"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Ақөткел көшесі "С.Жиренов"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А.Ералиев көшесі, "Бөген"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көшесі, "Қайнар"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 "Мыңбұлақ"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көшесі, "Досан"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көшесі, фельшерлік тіректің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Қосбұлақ</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Колбай-би көшесі, "Қосбұлақ" негізгі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Б.Қарашаұлы көшесі, Шаян лицей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көшесі, "М.Әуезов" жалпы орта мектебінің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Е.Шөкеев көшесі, "С.Әбдіжаппаров" жалпы орта мектеп интернатының алды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Б.Қарашаұлы көшесі, "Күлтөбе" негізгі орта мектебінің алды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