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3b1b" w14:textId="3b93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2018 жылғы 28 желтоқсандағы "2019–2021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2019 жылғы 3 желтоқсандағы № 44/278 шешімі. Түркістан облысының Әділет департаментінде 2019 жылғы 6 желтоқсанда № 5287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2019 жылғы 25сәуірдегі № 39/233 "Бәйдібек аудандық мәслихатының 2018 жылғы 26 желтоқсандағы № 35/211 "2019-2021 жылдарға арналған аудан бюджеті туралы" шешіміне өзгерістер енгізу туралы" Нормативтік құқықтық актілерді мемлекеттік тіркеу тізілімінде № 5259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2018 жылғы 28 желтоқсандағы № 36/220 "2019-2021 жылдарға арналған ауылдық округтердің бюджеттері туралы" (нормативтік құқықтық актілерді мемлекеттік тіркеу тізілімінде 4891 нөмірімен тіркелген, 2019 жылғы 1 ақпанда "Алғабас" газетінде және 2019 жылғы 31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2019 - 2021 жылдарға арналған бюджеті 1, 2 және 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79 345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2019 - 2021 жылдарға арналған бюджеті 4, 5 және 6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126 558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121 168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2019 - 2021 жылдарға арналған бюджеті 7, 8 және 9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2019 - 2021 жылдарға арналған бюджеті 10, 11 және 12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74 115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2019 - 2021 жылдарға арналған бюджеті 13, 14 және 15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135 752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2019 - 2021 жылдарға арналған бюджеті 16, 17 және 18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30486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2019 - 2021 жылдарға арналған бюджеті 19, 20 және 21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–35 315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2019 - 2021 жылдарға арналған бюджеті 22, 23 және 24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119 248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114 868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2019 - 2021 жылдарға арналған бюджеті 25, 26 және 27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59 774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55 321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2019 - 2021 жылдарға арналған бюджеті 28, 29 және 30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122 686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2019 - 2021 жылдарға арналған бюджеті 31, 32 және 33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238 855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214 891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7465 мың теңге.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аудандық мәслихатының интернет - ресурсында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М.Нақыпбеков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126 655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135 959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Мұхтаж азаматтарға үйде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с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44/278 шешіміне11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36/220 шешіміне31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