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751d7" w14:textId="9a751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 бюджеті туралы</w:t>
      </w:r>
    </w:p>
    <w:p>
      <w:pPr>
        <w:spacing w:after="0"/>
        <w:ind w:left="0"/>
        <w:jc w:val="both"/>
      </w:pPr>
      <w:r>
        <w:rPr>
          <w:rFonts w:ascii="Times New Roman"/>
          <w:b w:val="false"/>
          <w:i w:val="false"/>
          <w:color w:val="000000"/>
          <w:sz w:val="28"/>
        </w:rPr>
        <w:t>Түркістан облысы Бәйдібек аудандық мәслихатының 2019 жылғы 20 желтоқсандағы № 45/281 шешімі. Түркістан облысының Әділет департаментінде 2019 жылғы 26 желтоқсанда № 5323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шешім 01.01.2020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9 желтоқсандағы № 44/472-VI "2020-2022 жылдарға арналған облыстық бюджет туралы" Нормативтік құқықтық актілерді мемлекеттік тіркеу тізілімінде № 5296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Бәйдібек ауданының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Бәйдібек ауданының 2020-2022 жылдарға арналған аудандық бюджеті тиісінше </w:t>
      </w:r>
      <w:r>
        <w:rPr>
          <w:rFonts w:ascii="Times New Roman"/>
          <w:b w:val="false"/>
          <w:i w:val="false"/>
          <w:color w:val="000000"/>
          <w:sz w:val="28"/>
        </w:rPr>
        <w:t>1 қосымшаға</w:t>
      </w:r>
      <w:r>
        <w:rPr>
          <w:rFonts w:ascii="Times New Roman"/>
          <w:b w:val="false"/>
          <w:i w:val="false"/>
          <w:color w:val="000000"/>
          <w:sz w:val="28"/>
        </w:rPr>
        <w:t xml:space="preserve"> сәйкес, оның ішінде 2020 жылға мынадай көлемде бекітілсін:</w:t>
      </w:r>
    </w:p>
    <w:bookmarkEnd w:id="1"/>
    <w:p>
      <w:pPr>
        <w:spacing w:after="0"/>
        <w:ind w:left="0"/>
        <w:jc w:val="both"/>
      </w:pPr>
      <w:r>
        <w:rPr>
          <w:rFonts w:ascii="Times New Roman"/>
          <w:b w:val="false"/>
          <w:i w:val="false"/>
          <w:color w:val="000000"/>
          <w:sz w:val="28"/>
        </w:rPr>
        <w:t>
      1) кірістер 15 683 644 мың теңге:</w:t>
      </w:r>
    </w:p>
    <w:p>
      <w:pPr>
        <w:spacing w:after="0"/>
        <w:ind w:left="0"/>
        <w:jc w:val="both"/>
      </w:pPr>
      <w:r>
        <w:rPr>
          <w:rFonts w:ascii="Times New Roman"/>
          <w:b w:val="false"/>
          <w:i w:val="false"/>
          <w:color w:val="000000"/>
          <w:sz w:val="28"/>
        </w:rPr>
        <w:t>
      салықтық түсімдер 889 361 мың теңге;</w:t>
      </w:r>
    </w:p>
    <w:p>
      <w:pPr>
        <w:spacing w:after="0"/>
        <w:ind w:left="0"/>
        <w:jc w:val="both"/>
      </w:pPr>
      <w:r>
        <w:rPr>
          <w:rFonts w:ascii="Times New Roman"/>
          <w:b w:val="false"/>
          <w:i w:val="false"/>
          <w:color w:val="000000"/>
          <w:sz w:val="28"/>
        </w:rPr>
        <w:t>
      салықтық емес түсімдер 1 841 мың теңге;</w:t>
      </w:r>
    </w:p>
    <w:p>
      <w:pPr>
        <w:spacing w:after="0"/>
        <w:ind w:left="0"/>
        <w:jc w:val="both"/>
      </w:pPr>
      <w:r>
        <w:rPr>
          <w:rFonts w:ascii="Times New Roman"/>
          <w:b w:val="false"/>
          <w:i w:val="false"/>
          <w:color w:val="000000"/>
          <w:sz w:val="28"/>
        </w:rPr>
        <w:t>
      негізгі капиталды сатудан түсетін түсімдер 757 мың теңге;</w:t>
      </w:r>
    </w:p>
    <w:p>
      <w:pPr>
        <w:spacing w:after="0"/>
        <w:ind w:left="0"/>
        <w:jc w:val="both"/>
      </w:pPr>
      <w:r>
        <w:rPr>
          <w:rFonts w:ascii="Times New Roman"/>
          <w:b w:val="false"/>
          <w:i w:val="false"/>
          <w:color w:val="000000"/>
          <w:sz w:val="28"/>
        </w:rPr>
        <w:t>
      трансферттер түсімі 14 791 685 мың теңге;</w:t>
      </w:r>
    </w:p>
    <w:p>
      <w:pPr>
        <w:spacing w:after="0"/>
        <w:ind w:left="0"/>
        <w:jc w:val="both"/>
      </w:pPr>
      <w:r>
        <w:rPr>
          <w:rFonts w:ascii="Times New Roman"/>
          <w:b w:val="false"/>
          <w:i w:val="false"/>
          <w:color w:val="000000"/>
          <w:sz w:val="28"/>
        </w:rPr>
        <w:t>
      2) шығындар 15 769 497 мың теңге;</w:t>
      </w:r>
    </w:p>
    <w:p>
      <w:pPr>
        <w:spacing w:after="0"/>
        <w:ind w:left="0"/>
        <w:jc w:val="both"/>
      </w:pPr>
      <w:r>
        <w:rPr>
          <w:rFonts w:ascii="Times New Roman"/>
          <w:b w:val="false"/>
          <w:i w:val="false"/>
          <w:color w:val="000000"/>
          <w:sz w:val="28"/>
        </w:rPr>
        <w:t>
      3) таза бюджеттік кредиттеу – 146 343 мың теңге:</w:t>
      </w:r>
    </w:p>
    <w:p>
      <w:pPr>
        <w:spacing w:after="0"/>
        <w:ind w:left="0"/>
        <w:jc w:val="both"/>
      </w:pPr>
      <w:r>
        <w:rPr>
          <w:rFonts w:ascii="Times New Roman"/>
          <w:b w:val="false"/>
          <w:i w:val="false"/>
          <w:color w:val="000000"/>
          <w:sz w:val="28"/>
        </w:rPr>
        <w:t>
      бюджеттік кредиттер – 198 825 мың теңге;</w:t>
      </w:r>
    </w:p>
    <w:p>
      <w:pPr>
        <w:spacing w:after="0"/>
        <w:ind w:left="0"/>
        <w:jc w:val="both"/>
      </w:pPr>
      <w:r>
        <w:rPr>
          <w:rFonts w:ascii="Times New Roman"/>
          <w:b w:val="false"/>
          <w:i w:val="false"/>
          <w:color w:val="000000"/>
          <w:sz w:val="28"/>
        </w:rPr>
        <w:t>
      бюджеттік кредиттерді өтеу –52 482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-232 196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–232 196 мың теңге:</w:t>
      </w:r>
    </w:p>
    <w:p>
      <w:pPr>
        <w:spacing w:after="0"/>
        <w:ind w:left="0"/>
        <w:jc w:val="both"/>
      </w:pPr>
      <w:r>
        <w:rPr>
          <w:rFonts w:ascii="Times New Roman"/>
          <w:b w:val="false"/>
          <w:i w:val="false"/>
          <w:color w:val="000000"/>
          <w:sz w:val="28"/>
        </w:rPr>
        <w:t>
      қарыздар түсімі – 198 825 мың теңге;</w:t>
      </w:r>
    </w:p>
    <w:p>
      <w:pPr>
        <w:spacing w:after="0"/>
        <w:ind w:left="0"/>
        <w:jc w:val="both"/>
      </w:pPr>
      <w:r>
        <w:rPr>
          <w:rFonts w:ascii="Times New Roman"/>
          <w:b w:val="false"/>
          <w:i w:val="false"/>
          <w:color w:val="000000"/>
          <w:sz w:val="28"/>
        </w:rPr>
        <w:t>
      қарыздарды өтеу – 52 485 мың теңге;</w:t>
      </w:r>
    </w:p>
    <w:p>
      <w:pPr>
        <w:spacing w:after="0"/>
        <w:ind w:left="0"/>
        <w:jc w:val="both"/>
      </w:pPr>
      <w:r>
        <w:rPr>
          <w:rFonts w:ascii="Times New Roman"/>
          <w:b w:val="false"/>
          <w:i w:val="false"/>
          <w:color w:val="000000"/>
          <w:sz w:val="28"/>
        </w:rPr>
        <w:t>
      бюджет қаражатының пайдаланылатын қалдықтары – 85 856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Бәйдібек аудандық мәслихатының 21.12.2020 </w:t>
      </w:r>
      <w:r>
        <w:rPr>
          <w:rFonts w:ascii="Times New Roman"/>
          <w:b w:val="false"/>
          <w:i w:val="false"/>
          <w:color w:val="000000"/>
          <w:sz w:val="28"/>
        </w:rPr>
        <w:t>№ 60/357</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2020 жылға жеке табыс салығы түсімдерінің жалпы сомасын бөлу нормативтерін белгілеу:</w:t>
      </w:r>
    </w:p>
    <w:bookmarkEnd w:id="2"/>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 аудан бюджетіне 46,6 пайыз, облыстық бюджетке 53,4 пайыз.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Бәйдібек аудандық мәслихатының 10.03.2020 </w:t>
      </w:r>
      <w:r>
        <w:rPr>
          <w:rFonts w:ascii="Times New Roman"/>
          <w:b w:val="false"/>
          <w:i w:val="false"/>
          <w:color w:val="000000"/>
          <w:sz w:val="28"/>
        </w:rPr>
        <w:t>№ 48/299</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2020 жылы облыстық бюджеттен аудандық бюджетке берілетін субвенция мөлшерінің жалпы сомасы 9 672 767 мың теңге болып белгіленсін.</w:t>
      </w:r>
    </w:p>
    <w:bookmarkEnd w:id="3"/>
    <w:bookmarkStart w:name="z5" w:id="4"/>
    <w:p>
      <w:pPr>
        <w:spacing w:after="0"/>
        <w:ind w:left="0"/>
        <w:jc w:val="both"/>
      </w:pPr>
      <w:r>
        <w:rPr>
          <w:rFonts w:ascii="Times New Roman"/>
          <w:b w:val="false"/>
          <w:i w:val="false"/>
          <w:color w:val="000000"/>
          <w:sz w:val="28"/>
        </w:rPr>
        <w:t>
      4. Аудандық бюджетте аудан әкімдігінің 2020 жылға арналған резерві 32 029 мың теңге соммасында бекітілсін.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Түркістан облысы Бәйдібек аудандық мәслихатының 21.12.2020 </w:t>
      </w:r>
      <w:r>
        <w:rPr>
          <w:rFonts w:ascii="Times New Roman"/>
          <w:b w:val="false"/>
          <w:i w:val="false"/>
          <w:color w:val="000000"/>
          <w:sz w:val="28"/>
        </w:rPr>
        <w:t>№ 60/357</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2020 жылға арналған аудандық бюджеттік даму бағдарламасының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5"/>
    <w:bookmarkStart w:name="z7" w:id="6"/>
    <w:p>
      <w:pPr>
        <w:spacing w:after="0"/>
        <w:ind w:left="0"/>
        <w:jc w:val="both"/>
      </w:pPr>
      <w:r>
        <w:rPr>
          <w:rFonts w:ascii="Times New Roman"/>
          <w:b w:val="false"/>
          <w:i w:val="false"/>
          <w:color w:val="000000"/>
          <w:sz w:val="28"/>
        </w:rPr>
        <w:t xml:space="preserve">
      6. 2020 жылға арналған жергілікті бюджеттің атқарылуы процесінде секвестрлеуге жатпайтын жергілікті бюджеттік бағдарламасының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6"/>
    <w:bookmarkStart w:name="z8" w:id="7"/>
    <w:p>
      <w:pPr>
        <w:spacing w:after="0"/>
        <w:ind w:left="0"/>
        <w:jc w:val="both"/>
      </w:pPr>
      <w:r>
        <w:rPr>
          <w:rFonts w:ascii="Times New Roman"/>
          <w:b w:val="false"/>
          <w:i w:val="false"/>
          <w:color w:val="000000"/>
          <w:sz w:val="28"/>
        </w:rPr>
        <w:t>
      7. 2020 жылға аудандық бюджеттен аудандық маңызы бар қала, ауыл, кент, ауылдық округ бюджеттеріне берілетін субвенциялар мөлшерінің жалпы сомасы 896 606 мың теңге сомасында бекітілсін.". оның ішінде:</w:t>
      </w:r>
    </w:p>
    <w:bookmarkEnd w:id="7"/>
    <w:p>
      <w:pPr>
        <w:spacing w:after="0"/>
        <w:ind w:left="0"/>
        <w:jc w:val="both"/>
      </w:pPr>
      <w:r>
        <w:rPr>
          <w:rFonts w:ascii="Times New Roman"/>
          <w:b w:val="false"/>
          <w:i w:val="false"/>
          <w:color w:val="000000"/>
          <w:sz w:val="28"/>
        </w:rPr>
        <w:t>
      Ағыбет ауылдық округі 20 658 мың теңге;</w:t>
      </w:r>
    </w:p>
    <w:p>
      <w:pPr>
        <w:spacing w:after="0"/>
        <w:ind w:left="0"/>
        <w:jc w:val="both"/>
      </w:pPr>
      <w:r>
        <w:rPr>
          <w:rFonts w:ascii="Times New Roman"/>
          <w:b w:val="false"/>
          <w:i w:val="false"/>
          <w:color w:val="000000"/>
          <w:sz w:val="28"/>
        </w:rPr>
        <w:t>
      Алғабас ауылдық округі 17 328 мың теңге;</w:t>
      </w:r>
    </w:p>
    <w:p>
      <w:pPr>
        <w:spacing w:after="0"/>
        <w:ind w:left="0"/>
        <w:jc w:val="both"/>
      </w:pPr>
      <w:r>
        <w:rPr>
          <w:rFonts w:ascii="Times New Roman"/>
          <w:b w:val="false"/>
          <w:i w:val="false"/>
          <w:color w:val="000000"/>
          <w:sz w:val="28"/>
        </w:rPr>
        <w:t>
      Алмалы ауылдық округі 20 654 мың теңге;</w:t>
      </w:r>
    </w:p>
    <w:p>
      <w:pPr>
        <w:spacing w:after="0"/>
        <w:ind w:left="0"/>
        <w:jc w:val="both"/>
      </w:pPr>
      <w:r>
        <w:rPr>
          <w:rFonts w:ascii="Times New Roman"/>
          <w:b w:val="false"/>
          <w:i w:val="false"/>
          <w:color w:val="000000"/>
          <w:sz w:val="28"/>
        </w:rPr>
        <w:t>
      Ақбастау ауылдық округі 25 671 мың теңге;</w:t>
      </w:r>
    </w:p>
    <w:p>
      <w:pPr>
        <w:spacing w:after="0"/>
        <w:ind w:left="0"/>
        <w:jc w:val="both"/>
      </w:pPr>
      <w:r>
        <w:rPr>
          <w:rFonts w:ascii="Times New Roman"/>
          <w:b w:val="false"/>
          <w:i w:val="false"/>
          <w:color w:val="000000"/>
          <w:sz w:val="28"/>
        </w:rPr>
        <w:t>
      Боралдай ауылдық округі 23 291 мың теңге;</w:t>
      </w:r>
    </w:p>
    <w:p>
      <w:pPr>
        <w:spacing w:after="0"/>
        <w:ind w:left="0"/>
        <w:jc w:val="both"/>
      </w:pPr>
      <w:r>
        <w:rPr>
          <w:rFonts w:ascii="Times New Roman"/>
          <w:b w:val="false"/>
          <w:i w:val="false"/>
          <w:color w:val="000000"/>
          <w:sz w:val="28"/>
        </w:rPr>
        <w:t>
      Бөген ауылдық округі 21 653 мың теңге;</w:t>
      </w:r>
    </w:p>
    <w:p>
      <w:pPr>
        <w:spacing w:after="0"/>
        <w:ind w:left="0"/>
        <w:jc w:val="both"/>
      </w:pPr>
      <w:r>
        <w:rPr>
          <w:rFonts w:ascii="Times New Roman"/>
          <w:b w:val="false"/>
          <w:i w:val="false"/>
          <w:color w:val="000000"/>
          <w:sz w:val="28"/>
        </w:rPr>
        <w:t>
      Борлысай ауылдық округі 23 547 мың теңге;</w:t>
      </w:r>
    </w:p>
    <w:p>
      <w:pPr>
        <w:spacing w:after="0"/>
        <w:ind w:left="0"/>
        <w:jc w:val="both"/>
      </w:pPr>
      <w:r>
        <w:rPr>
          <w:rFonts w:ascii="Times New Roman"/>
          <w:b w:val="false"/>
          <w:i w:val="false"/>
          <w:color w:val="000000"/>
          <w:sz w:val="28"/>
        </w:rPr>
        <w:t>
      Жамбыл ауылдық округі 19 538 мың теңге;</w:t>
      </w:r>
    </w:p>
    <w:p>
      <w:pPr>
        <w:spacing w:after="0"/>
        <w:ind w:left="0"/>
        <w:jc w:val="both"/>
      </w:pPr>
      <w:r>
        <w:rPr>
          <w:rFonts w:ascii="Times New Roman"/>
          <w:b w:val="false"/>
          <w:i w:val="false"/>
          <w:color w:val="000000"/>
          <w:sz w:val="28"/>
        </w:rPr>
        <w:t>
      Көктерек ауылдық округі 19 944 мың теңге;</w:t>
      </w:r>
    </w:p>
    <w:p>
      <w:pPr>
        <w:spacing w:after="0"/>
        <w:ind w:left="0"/>
        <w:jc w:val="both"/>
      </w:pPr>
      <w:r>
        <w:rPr>
          <w:rFonts w:ascii="Times New Roman"/>
          <w:b w:val="false"/>
          <w:i w:val="false"/>
          <w:color w:val="000000"/>
          <w:sz w:val="28"/>
        </w:rPr>
        <w:t>
      Мыңбұлақ ауылдық округі 18 402 мың теңге;</w:t>
      </w:r>
    </w:p>
    <w:p>
      <w:pPr>
        <w:spacing w:after="0"/>
        <w:ind w:left="0"/>
        <w:jc w:val="both"/>
      </w:pPr>
      <w:r>
        <w:rPr>
          <w:rFonts w:ascii="Times New Roman"/>
          <w:b w:val="false"/>
          <w:i w:val="false"/>
          <w:color w:val="000000"/>
          <w:sz w:val="28"/>
        </w:rPr>
        <w:t>
      Шаян ауылдық округі 26 704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Түркістан облысы Бәйдібек аудандық мәслихатының 28.08.2020 </w:t>
      </w:r>
      <w:r>
        <w:rPr>
          <w:rFonts w:ascii="Times New Roman"/>
          <w:b w:val="false"/>
          <w:i w:val="false"/>
          <w:color w:val="000000"/>
          <w:sz w:val="28"/>
        </w:rPr>
        <w:t>№ 55/330</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2020 жылы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түрімен қалалық жағдайда айналысатын азаматтық қызметшілердің айлықақыларымен және мөлшерлерімен салыстырғанда жиырма бес пайызға жоғарылатылған лауазымдық айлықақылары мен тарифтік ставкалары белгіленсін.</w:t>
      </w:r>
    </w:p>
    <w:bookmarkEnd w:id="8"/>
    <w:bookmarkStart w:name="z10" w:id="9"/>
    <w:p>
      <w:pPr>
        <w:spacing w:after="0"/>
        <w:ind w:left="0"/>
        <w:jc w:val="both"/>
      </w:pPr>
      <w:r>
        <w:rPr>
          <w:rFonts w:ascii="Times New Roman"/>
          <w:b w:val="false"/>
          <w:i w:val="false"/>
          <w:color w:val="000000"/>
          <w:sz w:val="28"/>
        </w:rPr>
        <w:t>
      9. "Бәйдібек ауданының мәслихат аппараты" мемлекеттік мекемесі Қазақстан Республикасының заңнамасында белгіленген тәртіпте:</w:t>
      </w:r>
    </w:p>
    <w:bookmarkEnd w:id="9"/>
    <w:p>
      <w:pPr>
        <w:spacing w:after="0"/>
        <w:ind w:left="0"/>
        <w:jc w:val="both"/>
      </w:pPr>
      <w:r>
        <w:rPr>
          <w:rFonts w:ascii="Times New Roman"/>
          <w:b w:val="false"/>
          <w:i w:val="false"/>
          <w:color w:val="000000"/>
          <w:sz w:val="28"/>
        </w:rPr>
        <w:t xml:space="preserve">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 </w:t>
      </w:r>
    </w:p>
    <w:p>
      <w:pPr>
        <w:spacing w:after="0"/>
        <w:ind w:left="0"/>
        <w:jc w:val="both"/>
      </w:pPr>
      <w:r>
        <w:rPr>
          <w:rFonts w:ascii="Times New Roman"/>
          <w:b w:val="false"/>
          <w:i w:val="false"/>
          <w:color w:val="000000"/>
          <w:sz w:val="28"/>
        </w:rPr>
        <w:t>
      2) осы шешімді оны ресми жарияланғаннан кейін Бәйдібек ауданының мәслихатының интернет - ресурсында орналастыруды қамтамасыз етсін.</w:t>
      </w:r>
    </w:p>
    <w:bookmarkStart w:name="z11" w:id="10"/>
    <w:p>
      <w:pPr>
        <w:spacing w:after="0"/>
        <w:ind w:left="0"/>
        <w:jc w:val="both"/>
      </w:pPr>
      <w:r>
        <w:rPr>
          <w:rFonts w:ascii="Times New Roman"/>
          <w:b w:val="false"/>
          <w:i w:val="false"/>
          <w:color w:val="000000"/>
          <w:sz w:val="28"/>
        </w:rPr>
        <w:t>
      10. Осы шешім 2020 жылдың 1 қаңтарынан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Спабеков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Нахипбеков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ауданының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45/281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Байдібек ауданының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45/281 шешіміне 1 қосымша</w:t>
            </w:r>
          </w:p>
        </w:tc>
      </w:tr>
    </w:tbl>
    <w:p>
      <w:pPr>
        <w:spacing w:after="0"/>
        <w:ind w:left="0"/>
        <w:jc w:val="left"/>
      </w:pPr>
      <w:r>
        <w:rPr>
          <w:rFonts w:ascii="Times New Roman"/>
          <w:b/>
          <w:i w:val="false"/>
          <w:color w:val="000000"/>
        </w:rPr>
        <w:t xml:space="preserve"> 2020 жылға арналған аудан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Бәйдібек аудандық мәслихатының 21.12.2020 </w:t>
      </w:r>
      <w:r>
        <w:rPr>
          <w:rFonts w:ascii="Times New Roman"/>
          <w:b w:val="false"/>
          <w:i w:val="false"/>
          <w:color w:val="ff0000"/>
          <w:sz w:val="28"/>
        </w:rPr>
        <w:t>№ 60/357</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870"/>
        <w:gridCol w:w="1181"/>
        <w:gridCol w:w="1181"/>
        <w:gridCol w:w="5465"/>
        <w:gridCol w:w="27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15683644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889361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579201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240921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303935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303935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14791685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14777645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14777645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15769497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445651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176433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мақсатанда мүлікті бағалауды жүргізу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253957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217153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173984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10454351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9463271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9224071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9002418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221653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91659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242987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985292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237997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235967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235967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701264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701264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311844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74768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189545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869306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138943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138943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150427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393334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393334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203456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150377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186602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186602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және көгалдандыру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699586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252866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252866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252866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269517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266639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245034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118171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92614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594698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594698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594698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594698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104086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144415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144415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144415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139915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560463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544133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512104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833845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833845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833845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752868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198 825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198 825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198 825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198 825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-232 196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198 825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198 825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198 825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198 825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85 856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ауданының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45/281 шешіміне 2 қосымша</w:t>
            </w:r>
          </w:p>
        </w:tc>
      </w:tr>
    </w:tbl>
    <w:p>
      <w:pPr>
        <w:spacing w:after="0"/>
        <w:ind w:left="0"/>
        <w:jc w:val="left"/>
      </w:pPr>
      <w:r>
        <w:rPr>
          <w:rFonts w:ascii="Times New Roman"/>
          <w:b/>
          <w:i w:val="false"/>
          <w:color w:val="000000"/>
        </w:rPr>
        <w:t xml:space="preserve"> 2021 жылға арналған аудан бюджеті</w:t>
      </w:r>
    </w:p>
    <w:p>
      <w:pPr>
        <w:spacing w:after="0"/>
        <w:ind w:left="0"/>
        <w:jc w:val="both"/>
      </w:pPr>
      <w:r>
        <w:rPr>
          <w:rFonts w:ascii="Times New Roman"/>
          <w:b w:val="false"/>
          <w:i w:val="false"/>
          <w:color w:val="ff0000"/>
          <w:sz w:val="28"/>
        </w:rPr>
        <w:t xml:space="preserve">
      Ескерту. 2-қосымша жаңа редакцияда - Түркістан облысы Бәйдібек аудандық мәслихатының 28.08.2020 </w:t>
      </w:r>
      <w:r>
        <w:rPr>
          <w:rFonts w:ascii="Times New Roman"/>
          <w:b w:val="false"/>
          <w:i w:val="false"/>
          <w:color w:val="ff0000"/>
          <w:sz w:val="28"/>
        </w:rPr>
        <w:t>№ 55/330</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926"/>
        <w:gridCol w:w="1258"/>
        <w:gridCol w:w="1258"/>
        <w:gridCol w:w="5021"/>
        <w:gridCol w:w="29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xml:space="preserve">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13287314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1035478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579 609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266128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313481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150918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12236215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12236215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12236215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13287314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223346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152871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123685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мақсатанда мүлікті бағалауды жүргізу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8928002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1119998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1119998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1119998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7330634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6900634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6723337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243421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1206585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1101422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1101422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981422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және көгалдандыру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294904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254904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102055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248049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248049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248049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248049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ауданының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45/281 шешіміне 3 қосымша</w:t>
            </w:r>
          </w:p>
        </w:tc>
      </w:tr>
    </w:tbl>
    <w:p>
      <w:pPr>
        <w:spacing w:after="0"/>
        <w:ind w:left="0"/>
        <w:jc w:val="left"/>
      </w:pPr>
      <w:r>
        <w:rPr>
          <w:rFonts w:ascii="Times New Roman"/>
          <w:b/>
          <w:i w:val="false"/>
          <w:color w:val="000000"/>
        </w:rPr>
        <w:t xml:space="preserve"> 2022 жылға арналған аудан бюджеті</w:t>
      </w:r>
    </w:p>
    <w:p>
      <w:pPr>
        <w:spacing w:after="0"/>
        <w:ind w:left="0"/>
        <w:jc w:val="both"/>
      </w:pPr>
      <w:r>
        <w:rPr>
          <w:rFonts w:ascii="Times New Roman"/>
          <w:b w:val="false"/>
          <w:i w:val="false"/>
          <w:color w:val="ff0000"/>
          <w:sz w:val="28"/>
        </w:rPr>
        <w:t xml:space="preserve">
      Ескерту. 3-қосымша жаңа редакцияда - Түркістан облысы Бәйдібек аудандық мәслихатының 28.08.2020 </w:t>
      </w:r>
      <w:r>
        <w:rPr>
          <w:rFonts w:ascii="Times New Roman"/>
          <w:b w:val="false"/>
          <w:i w:val="false"/>
          <w:color w:val="ff0000"/>
          <w:sz w:val="28"/>
        </w:rPr>
        <w:t>№ 55/330</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926"/>
        <w:gridCol w:w="1258"/>
        <w:gridCol w:w="1258"/>
        <w:gridCol w:w="5021"/>
        <w:gridCol w:w="29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xml:space="preserve">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11690679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1083500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612583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166136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166136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10590911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10590911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10590911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11690679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124557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124557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мақсатанда мүлікті бағалауды жүргізу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8758441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1129248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1129248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1129248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7130332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7130332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6952714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177618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431055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431055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188990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және көгалдандыру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102330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244829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244829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244829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244829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ауданының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45/281 шешіміне 4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2018-2020 жылдарға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1563"/>
        <w:gridCol w:w="2123"/>
        <w:gridCol w:w="2123"/>
        <w:gridCol w:w="54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ауданының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45/281 шешіміне 5 қосымша</w:t>
            </w:r>
          </w:p>
        </w:tc>
      </w:tr>
    </w:tbl>
    <w:p>
      <w:pPr>
        <w:spacing w:after="0"/>
        <w:ind w:left="0"/>
        <w:jc w:val="left"/>
      </w:pPr>
      <w:r>
        <w:rPr>
          <w:rFonts w:ascii="Times New Roman"/>
          <w:b/>
          <w:i w:val="false"/>
          <w:color w:val="000000"/>
        </w:rPr>
        <w:t xml:space="preserve"> 2020 жылға арналған жергілікті бюджеттің атқарылуы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ауданының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45/281 шешіміне 6 қосымша</w:t>
            </w:r>
          </w:p>
        </w:tc>
      </w:tr>
    </w:tbl>
    <w:p>
      <w:pPr>
        <w:spacing w:after="0"/>
        <w:ind w:left="0"/>
        <w:jc w:val="left"/>
      </w:pPr>
      <w:r>
        <w:rPr>
          <w:rFonts w:ascii="Times New Roman"/>
          <w:b/>
          <w:i w:val="false"/>
          <w:color w:val="000000"/>
        </w:rPr>
        <w:t xml:space="preserve"> 2020-2022 жылдарға жергілікті өзін-өзі басқару органдарына берілетін субвенциялардың аудандық маңызы бар ауыл округтер арасында бөлінуі</w:t>
      </w:r>
    </w:p>
    <w:p>
      <w:pPr>
        <w:spacing w:after="0"/>
        <w:ind w:left="0"/>
        <w:jc w:val="both"/>
      </w:pPr>
      <w:r>
        <w:rPr>
          <w:rFonts w:ascii="Times New Roman"/>
          <w:b w:val="false"/>
          <w:i w:val="false"/>
          <w:color w:val="ff0000"/>
          <w:sz w:val="28"/>
        </w:rPr>
        <w:t xml:space="preserve">
      Ескерту. 6-қосымша жаңа редакцияда - Түркістан облысы Бәйдібек аудандық мәслихатының 28.08.2020 </w:t>
      </w:r>
      <w:r>
        <w:rPr>
          <w:rFonts w:ascii="Times New Roman"/>
          <w:b w:val="false"/>
          <w:i w:val="false"/>
          <w:color w:val="ff0000"/>
          <w:sz w:val="28"/>
        </w:rPr>
        <w:t>№ 55/330</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1328"/>
        <w:gridCol w:w="3216"/>
        <w:gridCol w:w="3216"/>
        <w:gridCol w:w="3216"/>
      </w:tblGrid>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округтердің атауы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2021жыл</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237390</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248049</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244829</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Ағыбет ауыл округі әкімі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20658</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22963</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22845</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 округі әкімі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17328</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18726</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18601</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 округі әкімі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20654</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22503</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21898</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 округі әкімі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25671</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27572</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27552</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 ауыл округі әкімі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23291</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20524</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19397</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 ауыл округі әкімі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21653</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23280</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23294</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Борлысай ауыл округі әкімі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23547</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25102</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24524</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 округі әкімі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19538</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21135</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21005</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 округі әкімі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19944</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21982</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21912</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 ауыл округі әкімі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18402</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20677</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20652</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 ауыл округі әкімі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26704</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23585</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