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1f7c" w14:textId="c101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2018 жылғы 28 желтоқсандағы № 38/253-VІ "2019-2021 жылдарға арналған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2019 жылғы 30 сәуірдегі № 44/281-VI шешiмi. Түркістан облысының Әдiлет департаментiнде 2019 жылғы 30 сәуірде № 5015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Қазығұрт аудандық мәслихатының 2019 жылғы 19 сәуірдегі № 43/275-VI "Қазығұрт аудандық мәслихатының 2018 жылғы 25 желтоқсандағы № 37/239-VІ "2019-2021 жылдарға арналған аудандық бюджет туралы" шешіміне өзгерістер енгізу туралы" Нормативтік құқықтық актілерді мемлекеттік тіркеу тізілімінде № 4980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мәслихаттың 2018 жылғы 28 желтоқсандағы № 38/253-VI "2019-2021 жылдарға арналған ауылдық округтердің бюджеті туралы" (Нормативтік құқықтық актілерді мемлекеттік тіркеу тізілімінде № 4875 тіркелген, 2019 жылы 25 қаңтардағы "Қазығұрт тынысы" газетінде және 2019 жылғы 09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25 тармақтары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"1. Қазығұрт ауылдық округінің 2019-2021 жылдарға арналған бюджеті 1 қосымшаға сәйкес, оның ішінде 2019 жылға мынадай көлемде бекітілсін:</w:t>
      </w:r>
    </w:p>
    <w:bookmarkEnd w:id="3"/>
    <w:p>
      <w:pPr>
        <w:spacing w:after="0"/>
        <w:ind w:left="0"/>
        <w:jc w:val="both"/>
      </w:pPr>
      <w:r>
        <w:rPr>
          <w:rFonts w:ascii="Times New Roman"/>
          <w:b w:val="false"/>
          <w:i w:val="false"/>
          <w:color w:val="000000"/>
          <w:sz w:val="28"/>
        </w:rPr>
        <w:t>
      1) кiрiстер – 496 087 мың теңге:</w:t>
      </w:r>
    </w:p>
    <w:p>
      <w:pPr>
        <w:spacing w:after="0"/>
        <w:ind w:left="0"/>
        <w:jc w:val="both"/>
      </w:pPr>
      <w:r>
        <w:rPr>
          <w:rFonts w:ascii="Times New Roman"/>
          <w:b w:val="false"/>
          <w:i w:val="false"/>
          <w:color w:val="000000"/>
          <w:sz w:val="28"/>
        </w:rPr>
        <w:t>
      салықтық түсiмдер –105 728 мың теңге;</w:t>
      </w:r>
    </w:p>
    <w:p>
      <w:pPr>
        <w:spacing w:after="0"/>
        <w:ind w:left="0"/>
        <w:jc w:val="both"/>
      </w:pPr>
      <w:r>
        <w:rPr>
          <w:rFonts w:ascii="Times New Roman"/>
          <w:b w:val="false"/>
          <w:i w:val="false"/>
          <w:color w:val="000000"/>
          <w:sz w:val="28"/>
        </w:rPr>
        <w:t>
      салықтық емес түсiмдер – 550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389 809 мың теңге;</w:t>
      </w:r>
    </w:p>
    <w:p>
      <w:pPr>
        <w:spacing w:after="0"/>
        <w:ind w:left="0"/>
        <w:jc w:val="both"/>
      </w:pPr>
      <w:r>
        <w:rPr>
          <w:rFonts w:ascii="Times New Roman"/>
          <w:b w:val="false"/>
          <w:i w:val="false"/>
          <w:color w:val="000000"/>
          <w:sz w:val="28"/>
        </w:rPr>
        <w:t>
      2) шығындар – 500 551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-4 464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4 464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4 464 мың теңге.</w:t>
      </w:r>
    </w:p>
    <w:bookmarkStart w:name="z5" w:id="4"/>
    <w:p>
      <w:pPr>
        <w:spacing w:after="0"/>
        <w:ind w:left="0"/>
        <w:jc w:val="both"/>
      </w:pPr>
      <w:r>
        <w:rPr>
          <w:rFonts w:ascii="Times New Roman"/>
          <w:b w:val="false"/>
          <w:i w:val="false"/>
          <w:color w:val="000000"/>
          <w:sz w:val="28"/>
        </w:rPr>
        <w:t>
      3. Шарапхана ауылдық округінің 2019-2021 жылдарға арналған бюджеті 2 қосымшаға сәйкес, оның ішінде 2019 жылға мынадай көлемде бекітілсін:</w:t>
      </w:r>
    </w:p>
    <w:bookmarkEnd w:id="4"/>
    <w:p>
      <w:pPr>
        <w:spacing w:after="0"/>
        <w:ind w:left="0"/>
        <w:jc w:val="both"/>
      </w:pPr>
      <w:r>
        <w:rPr>
          <w:rFonts w:ascii="Times New Roman"/>
          <w:b w:val="false"/>
          <w:i w:val="false"/>
          <w:color w:val="000000"/>
          <w:sz w:val="28"/>
        </w:rPr>
        <w:t>
      1) кiрiстер – 195 795 мың теңге:</w:t>
      </w:r>
    </w:p>
    <w:p>
      <w:pPr>
        <w:spacing w:after="0"/>
        <w:ind w:left="0"/>
        <w:jc w:val="both"/>
      </w:pPr>
      <w:r>
        <w:rPr>
          <w:rFonts w:ascii="Times New Roman"/>
          <w:b w:val="false"/>
          <w:i w:val="false"/>
          <w:color w:val="000000"/>
          <w:sz w:val="28"/>
        </w:rPr>
        <w:t>
      салықтық түсiмдер – 23 482 мың теңге;</w:t>
      </w:r>
    </w:p>
    <w:p>
      <w:pPr>
        <w:spacing w:after="0"/>
        <w:ind w:left="0"/>
        <w:jc w:val="both"/>
      </w:pPr>
      <w:r>
        <w:rPr>
          <w:rFonts w:ascii="Times New Roman"/>
          <w:b w:val="false"/>
          <w:i w:val="false"/>
          <w:color w:val="000000"/>
          <w:sz w:val="28"/>
        </w:rPr>
        <w:t>
      салықтық емес түсiмдер – 55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172 258 мың теңге;</w:t>
      </w:r>
    </w:p>
    <w:p>
      <w:pPr>
        <w:spacing w:after="0"/>
        <w:ind w:left="0"/>
        <w:jc w:val="both"/>
      </w:pPr>
      <w:r>
        <w:rPr>
          <w:rFonts w:ascii="Times New Roman"/>
          <w:b w:val="false"/>
          <w:i w:val="false"/>
          <w:color w:val="000000"/>
          <w:sz w:val="28"/>
        </w:rPr>
        <w:t>
      2) шығындар – 196 731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- 936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936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936 мың теңге.</w:t>
      </w:r>
    </w:p>
    <w:bookmarkStart w:name="z6" w:id="5"/>
    <w:p>
      <w:pPr>
        <w:spacing w:after="0"/>
        <w:ind w:left="0"/>
        <w:jc w:val="both"/>
      </w:pPr>
      <w:r>
        <w:rPr>
          <w:rFonts w:ascii="Times New Roman"/>
          <w:b w:val="false"/>
          <w:i w:val="false"/>
          <w:color w:val="000000"/>
          <w:sz w:val="28"/>
        </w:rPr>
        <w:t>
      5. Алтынтөбе ауылдық округінің 2019-2021 жылдарға арналған бюджеті 3 қосымшаға сәйкес, оның ішінде 2019 жылға мынадай көлемде бекітілсін:</w:t>
      </w:r>
    </w:p>
    <w:bookmarkEnd w:id="5"/>
    <w:p>
      <w:pPr>
        <w:spacing w:after="0"/>
        <w:ind w:left="0"/>
        <w:jc w:val="both"/>
      </w:pPr>
      <w:r>
        <w:rPr>
          <w:rFonts w:ascii="Times New Roman"/>
          <w:b w:val="false"/>
          <w:i w:val="false"/>
          <w:color w:val="000000"/>
          <w:sz w:val="28"/>
        </w:rPr>
        <w:t>
      1) кiрiстер – 114 715 мың теңге:</w:t>
      </w:r>
    </w:p>
    <w:p>
      <w:pPr>
        <w:spacing w:after="0"/>
        <w:ind w:left="0"/>
        <w:jc w:val="both"/>
      </w:pPr>
      <w:r>
        <w:rPr>
          <w:rFonts w:ascii="Times New Roman"/>
          <w:b w:val="false"/>
          <w:i w:val="false"/>
          <w:color w:val="000000"/>
          <w:sz w:val="28"/>
        </w:rPr>
        <w:t>
      салықтық түсiмдер – 17 649 мың теңге;</w:t>
      </w:r>
    </w:p>
    <w:p>
      <w:pPr>
        <w:spacing w:after="0"/>
        <w:ind w:left="0"/>
        <w:jc w:val="both"/>
      </w:pPr>
      <w:r>
        <w:rPr>
          <w:rFonts w:ascii="Times New Roman"/>
          <w:b w:val="false"/>
          <w:i w:val="false"/>
          <w:color w:val="000000"/>
          <w:sz w:val="28"/>
        </w:rPr>
        <w:t>
      салықтық емес түсiмдер – 104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96 962 мың теңге;</w:t>
      </w:r>
    </w:p>
    <w:p>
      <w:pPr>
        <w:spacing w:after="0"/>
        <w:ind w:left="0"/>
        <w:jc w:val="both"/>
      </w:pPr>
      <w:r>
        <w:rPr>
          <w:rFonts w:ascii="Times New Roman"/>
          <w:b w:val="false"/>
          <w:i w:val="false"/>
          <w:color w:val="000000"/>
          <w:sz w:val="28"/>
        </w:rPr>
        <w:t>
      2) шығындар – 115 516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801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801 мың теңге.</w:t>
      </w:r>
    </w:p>
    <w:bookmarkStart w:name="z7" w:id="6"/>
    <w:p>
      <w:pPr>
        <w:spacing w:after="0"/>
        <w:ind w:left="0"/>
        <w:jc w:val="both"/>
      </w:pPr>
      <w:r>
        <w:rPr>
          <w:rFonts w:ascii="Times New Roman"/>
          <w:b w:val="false"/>
          <w:i w:val="false"/>
          <w:color w:val="000000"/>
          <w:sz w:val="28"/>
        </w:rPr>
        <w:t>
      7. Қарабау ауылдық округінің 2019-2021 жылдарға арналған бюджеті 4 қосымшаға сәйкес, оның ішінде 2019 жылға мынадай көлемде бекітілсін:</w:t>
      </w:r>
    </w:p>
    <w:bookmarkEnd w:id="6"/>
    <w:p>
      <w:pPr>
        <w:spacing w:after="0"/>
        <w:ind w:left="0"/>
        <w:jc w:val="both"/>
      </w:pPr>
      <w:r>
        <w:rPr>
          <w:rFonts w:ascii="Times New Roman"/>
          <w:b w:val="false"/>
          <w:i w:val="false"/>
          <w:color w:val="000000"/>
          <w:sz w:val="28"/>
        </w:rPr>
        <w:t>
      1) кiрiстер – 169 785 мың теңге:</w:t>
      </w:r>
    </w:p>
    <w:p>
      <w:pPr>
        <w:spacing w:after="0"/>
        <w:ind w:left="0"/>
        <w:jc w:val="both"/>
      </w:pPr>
      <w:r>
        <w:rPr>
          <w:rFonts w:ascii="Times New Roman"/>
          <w:b w:val="false"/>
          <w:i w:val="false"/>
          <w:color w:val="000000"/>
          <w:sz w:val="28"/>
        </w:rPr>
        <w:t>
      салықтық түсiмдер – 24 234 мың теңге;</w:t>
      </w:r>
    </w:p>
    <w:p>
      <w:pPr>
        <w:spacing w:after="0"/>
        <w:ind w:left="0"/>
        <w:jc w:val="both"/>
      </w:pPr>
      <w:r>
        <w:rPr>
          <w:rFonts w:ascii="Times New Roman"/>
          <w:b w:val="false"/>
          <w:i w:val="false"/>
          <w:color w:val="000000"/>
          <w:sz w:val="28"/>
        </w:rPr>
        <w:t>
      салықтық емес түсiмдер – 58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145 493 мың теңге;</w:t>
      </w:r>
    </w:p>
    <w:p>
      <w:pPr>
        <w:spacing w:after="0"/>
        <w:ind w:left="0"/>
        <w:jc w:val="both"/>
      </w:pPr>
      <w:r>
        <w:rPr>
          <w:rFonts w:ascii="Times New Roman"/>
          <w:b w:val="false"/>
          <w:i w:val="false"/>
          <w:color w:val="000000"/>
          <w:sz w:val="28"/>
        </w:rPr>
        <w:t>
      2) шығындар – 170 595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- 810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810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810 мың теңге.</w:t>
      </w:r>
    </w:p>
    <w:bookmarkStart w:name="z8" w:id="7"/>
    <w:p>
      <w:pPr>
        <w:spacing w:after="0"/>
        <w:ind w:left="0"/>
        <w:jc w:val="both"/>
      </w:pPr>
      <w:r>
        <w:rPr>
          <w:rFonts w:ascii="Times New Roman"/>
          <w:b w:val="false"/>
          <w:i w:val="false"/>
          <w:color w:val="000000"/>
          <w:sz w:val="28"/>
        </w:rPr>
        <w:t>
      9. Сабыр Рақымов ауылдық округінің 2019-2021 жылдарға арналған бюджеті 5 қосымшаға сәйкес, оның ішінде 2019 жылға мынадай көлемде бекітілсін:</w:t>
      </w:r>
    </w:p>
    <w:bookmarkEnd w:id="7"/>
    <w:p>
      <w:pPr>
        <w:spacing w:after="0"/>
        <w:ind w:left="0"/>
        <w:jc w:val="both"/>
      </w:pPr>
      <w:r>
        <w:rPr>
          <w:rFonts w:ascii="Times New Roman"/>
          <w:b w:val="false"/>
          <w:i w:val="false"/>
          <w:color w:val="000000"/>
          <w:sz w:val="28"/>
        </w:rPr>
        <w:t>
      1) кiрiстер – 94 014 мың теңге:</w:t>
      </w:r>
    </w:p>
    <w:p>
      <w:pPr>
        <w:spacing w:after="0"/>
        <w:ind w:left="0"/>
        <w:jc w:val="both"/>
      </w:pPr>
      <w:r>
        <w:rPr>
          <w:rFonts w:ascii="Times New Roman"/>
          <w:b w:val="false"/>
          <w:i w:val="false"/>
          <w:color w:val="000000"/>
          <w:sz w:val="28"/>
        </w:rPr>
        <w:t>
      салықтық түсiмдер – 14 246 мың теңге;</w:t>
      </w:r>
    </w:p>
    <w:p>
      <w:pPr>
        <w:spacing w:after="0"/>
        <w:ind w:left="0"/>
        <w:jc w:val="both"/>
      </w:pPr>
      <w:r>
        <w:rPr>
          <w:rFonts w:ascii="Times New Roman"/>
          <w:b w:val="false"/>
          <w:i w:val="false"/>
          <w:color w:val="000000"/>
          <w:sz w:val="28"/>
        </w:rPr>
        <w:t>
      салықтық емес түсiмдер – 69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79 699 мың теңге;</w:t>
      </w:r>
    </w:p>
    <w:p>
      <w:pPr>
        <w:spacing w:after="0"/>
        <w:ind w:left="0"/>
        <w:jc w:val="both"/>
      </w:pPr>
      <w:r>
        <w:rPr>
          <w:rFonts w:ascii="Times New Roman"/>
          <w:b w:val="false"/>
          <w:i w:val="false"/>
          <w:color w:val="000000"/>
          <w:sz w:val="28"/>
        </w:rPr>
        <w:t>
      2) шығындар – 94 162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148 мың теңге.</w:t>
      </w:r>
    </w:p>
    <w:bookmarkStart w:name="z9" w:id="8"/>
    <w:p>
      <w:pPr>
        <w:spacing w:after="0"/>
        <w:ind w:left="0"/>
        <w:jc w:val="both"/>
      </w:pPr>
      <w:r>
        <w:rPr>
          <w:rFonts w:ascii="Times New Roman"/>
          <w:b w:val="false"/>
          <w:i w:val="false"/>
          <w:color w:val="000000"/>
          <w:sz w:val="28"/>
        </w:rPr>
        <w:t>
      11. Қарақозы Абдалиев ауылдық округінің 2019-2021 жылдарға арналған бюджеті 6 қосымшаға сәйкес, оның ішінде 2019 жылға мынадай көлемде бекітілсін:</w:t>
      </w:r>
    </w:p>
    <w:bookmarkEnd w:id="8"/>
    <w:p>
      <w:pPr>
        <w:spacing w:after="0"/>
        <w:ind w:left="0"/>
        <w:jc w:val="both"/>
      </w:pPr>
      <w:r>
        <w:rPr>
          <w:rFonts w:ascii="Times New Roman"/>
          <w:b w:val="false"/>
          <w:i w:val="false"/>
          <w:color w:val="000000"/>
          <w:sz w:val="28"/>
        </w:rPr>
        <w:t>
      1) кiрiстер – 167 073 мың теңге:</w:t>
      </w:r>
    </w:p>
    <w:p>
      <w:pPr>
        <w:spacing w:after="0"/>
        <w:ind w:left="0"/>
        <w:jc w:val="both"/>
      </w:pPr>
      <w:r>
        <w:rPr>
          <w:rFonts w:ascii="Times New Roman"/>
          <w:b w:val="false"/>
          <w:i w:val="false"/>
          <w:color w:val="000000"/>
          <w:sz w:val="28"/>
        </w:rPr>
        <w:t>
      салықтық түсiмдер – 23 577 мың теңге;</w:t>
      </w:r>
    </w:p>
    <w:p>
      <w:pPr>
        <w:spacing w:after="0"/>
        <w:ind w:left="0"/>
        <w:jc w:val="both"/>
      </w:pPr>
      <w:r>
        <w:rPr>
          <w:rFonts w:ascii="Times New Roman"/>
          <w:b w:val="false"/>
          <w:i w:val="false"/>
          <w:color w:val="000000"/>
          <w:sz w:val="28"/>
        </w:rPr>
        <w:t>
      салықтық емес түсiмдер – 105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143 391 мың теңге;</w:t>
      </w:r>
    </w:p>
    <w:p>
      <w:pPr>
        <w:spacing w:after="0"/>
        <w:ind w:left="0"/>
        <w:jc w:val="both"/>
      </w:pPr>
      <w:r>
        <w:rPr>
          <w:rFonts w:ascii="Times New Roman"/>
          <w:b w:val="false"/>
          <w:i w:val="false"/>
          <w:color w:val="000000"/>
          <w:sz w:val="28"/>
        </w:rPr>
        <w:t>
      2) шығындар – 168 435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-1 362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1 362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1 362 мың теңге.</w:t>
      </w:r>
    </w:p>
    <w:bookmarkStart w:name="z10" w:id="9"/>
    <w:p>
      <w:pPr>
        <w:spacing w:after="0"/>
        <w:ind w:left="0"/>
        <w:jc w:val="both"/>
      </w:pPr>
      <w:r>
        <w:rPr>
          <w:rFonts w:ascii="Times New Roman"/>
          <w:b w:val="false"/>
          <w:i w:val="false"/>
          <w:color w:val="000000"/>
          <w:sz w:val="28"/>
        </w:rPr>
        <w:t>
      13. Қызылқия ауылдық округінің 2019-2021 жылдарға арналған бюджеті 7 қосымшаға сәйкес, оның ішінде 2019 жылға мынадай көлемде бекітілсін:</w:t>
      </w:r>
    </w:p>
    <w:bookmarkEnd w:id="9"/>
    <w:p>
      <w:pPr>
        <w:spacing w:after="0"/>
        <w:ind w:left="0"/>
        <w:jc w:val="both"/>
      </w:pPr>
      <w:r>
        <w:rPr>
          <w:rFonts w:ascii="Times New Roman"/>
          <w:b w:val="false"/>
          <w:i w:val="false"/>
          <w:color w:val="000000"/>
          <w:sz w:val="28"/>
        </w:rPr>
        <w:t>
      1) кiрiстер – 179 182 мың теңге:</w:t>
      </w:r>
    </w:p>
    <w:p>
      <w:pPr>
        <w:spacing w:after="0"/>
        <w:ind w:left="0"/>
        <w:jc w:val="both"/>
      </w:pPr>
      <w:r>
        <w:rPr>
          <w:rFonts w:ascii="Times New Roman"/>
          <w:b w:val="false"/>
          <w:i w:val="false"/>
          <w:color w:val="000000"/>
          <w:sz w:val="28"/>
        </w:rPr>
        <w:t>
      салықтық түсiмдер – 15 051 мың теңге;</w:t>
      </w:r>
    </w:p>
    <w:p>
      <w:pPr>
        <w:spacing w:after="0"/>
        <w:ind w:left="0"/>
        <w:jc w:val="both"/>
      </w:pPr>
      <w:r>
        <w:rPr>
          <w:rFonts w:ascii="Times New Roman"/>
          <w:b w:val="false"/>
          <w:i w:val="false"/>
          <w:color w:val="000000"/>
          <w:sz w:val="28"/>
        </w:rPr>
        <w:t>
      салықтық емес түсiмдер – 140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163 991 мың теңге;</w:t>
      </w:r>
    </w:p>
    <w:p>
      <w:pPr>
        <w:spacing w:after="0"/>
        <w:ind w:left="0"/>
        <w:jc w:val="both"/>
      </w:pPr>
      <w:r>
        <w:rPr>
          <w:rFonts w:ascii="Times New Roman"/>
          <w:b w:val="false"/>
          <w:i w:val="false"/>
          <w:color w:val="000000"/>
          <w:sz w:val="28"/>
        </w:rPr>
        <w:t>
      2) шығындар – 180 552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-1 370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1 370 мың теңге.</w:t>
      </w:r>
    </w:p>
    <w:bookmarkStart w:name="z11" w:id="10"/>
    <w:p>
      <w:pPr>
        <w:spacing w:after="0"/>
        <w:ind w:left="0"/>
        <w:jc w:val="both"/>
      </w:pPr>
      <w:r>
        <w:rPr>
          <w:rFonts w:ascii="Times New Roman"/>
          <w:b w:val="false"/>
          <w:i w:val="false"/>
          <w:color w:val="000000"/>
          <w:sz w:val="28"/>
        </w:rPr>
        <w:t>
      15. Шанақ ауылдық округінің 2019-2021 жылдарға арналған бюджеті 8 қосымшаға сәйкес, оның ішінде 2019 жылға мынадай көлемде бекітілсін:</w:t>
      </w:r>
    </w:p>
    <w:bookmarkEnd w:id="10"/>
    <w:p>
      <w:pPr>
        <w:spacing w:after="0"/>
        <w:ind w:left="0"/>
        <w:jc w:val="both"/>
      </w:pPr>
      <w:r>
        <w:rPr>
          <w:rFonts w:ascii="Times New Roman"/>
          <w:b w:val="false"/>
          <w:i w:val="false"/>
          <w:color w:val="000000"/>
          <w:sz w:val="28"/>
        </w:rPr>
        <w:t>
      1) кiрiстер – 82 964 мың теңге:</w:t>
      </w:r>
    </w:p>
    <w:p>
      <w:pPr>
        <w:spacing w:after="0"/>
        <w:ind w:left="0"/>
        <w:jc w:val="both"/>
      </w:pPr>
      <w:r>
        <w:rPr>
          <w:rFonts w:ascii="Times New Roman"/>
          <w:b w:val="false"/>
          <w:i w:val="false"/>
          <w:color w:val="000000"/>
          <w:sz w:val="28"/>
        </w:rPr>
        <w:t>
      салықтық түсiмдер – 6 453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76 481 мың теңге;</w:t>
      </w:r>
    </w:p>
    <w:p>
      <w:pPr>
        <w:spacing w:after="0"/>
        <w:ind w:left="0"/>
        <w:jc w:val="both"/>
      </w:pPr>
      <w:r>
        <w:rPr>
          <w:rFonts w:ascii="Times New Roman"/>
          <w:b w:val="false"/>
          <w:i w:val="false"/>
          <w:color w:val="000000"/>
          <w:sz w:val="28"/>
        </w:rPr>
        <w:t>
      2) шығындар – 83 240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276 мың теңге.</w:t>
      </w:r>
    </w:p>
    <w:bookmarkStart w:name="z12" w:id="11"/>
    <w:p>
      <w:pPr>
        <w:spacing w:after="0"/>
        <w:ind w:left="0"/>
        <w:jc w:val="both"/>
      </w:pPr>
      <w:r>
        <w:rPr>
          <w:rFonts w:ascii="Times New Roman"/>
          <w:b w:val="false"/>
          <w:i w:val="false"/>
          <w:color w:val="000000"/>
          <w:sz w:val="28"/>
        </w:rPr>
        <w:t>
      17. Шарбұлақ ауылдық округінің 2019-2021 жылдарға арналған бюджеті 9 қосымшаға сәйкес, оның ішінде 2019 жылға мынадай көлемде бекітілсін:</w:t>
      </w:r>
    </w:p>
    <w:bookmarkEnd w:id="11"/>
    <w:p>
      <w:pPr>
        <w:spacing w:after="0"/>
        <w:ind w:left="0"/>
        <w:jc w:val="both"/>
      </w:pPr>
      <w:r>
        <w:rPr>
          <w:rFonts w:ascii="Times New Roman"/>
          <w:b w:val="false"/>
          <w:i w:val="false"/>
          <w:color w:val="000000"/>
          <w:sz w:val="28"/>
        </w:rPr>
        <w:t>
      1) кiрiстер – 92 290 мың теңге:</w:t>
      </w:r>
    </w:p>
    <w:p>
      <w:pPr>
        <w:spacing w:after="0"/>
        <w:ind w:left="0"/>
        <w:jc w:val="both"/>
      </w:pPr>
      <w:r>
        <w:rPr>
          <w:rFonts w:ascii="Times New Roman"/>
          <w:b w:val="false"/>
          <w:i w:val="false"/>
          <w:color w:val="000000"/>
          <w:sz w:val="28"/>
        </w:rPr>
        <w:t>
      салықтық түсiмдер – 9 062 мың теңге;</w:t>
      </w:r>
    </w:p>
    <w:p>
      <w:pPr>
        <w:spacing w:after="0"/>
        <w:ind w:left="0"/>
        <w:jc w:val="both"/>
      </w:pPr>
      <w:r>
        <w:rPr>
          <w:rFonts w:ascii="Times New Roman"/>
          <w:b w:val="false"/>
          <w:i w:val="false"/>
          <w:color w:val="000000"/>
          <w:sz w:val="28"/>
        </w:rPr>
        <w:t>
      салықтық емес түсiмдер – 25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83 203 мың теңге;</w:t>
      </w:r>
    </w:p>
    <w:p>
      <w:pPr>
        <w:spacing w:after="0"/>
        <w:ind w:left="0"/>
        <w:jc w:val="both"/>
      </w:pPr>
      <w:r>
        <w:rPr>
          <w:rFonts w:ascii="Times New Roman"/>
          <w:b w:val="false"/>
          <w:i w:val="false"/>
          <w:color w:val="000000"/>
          <w:sz w:val="28"/>
        </w:rPr>
        <w:t>
      2) шығындар – 93 110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- 820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820 мың теңге.</w:t>
      </w:r>
    </w:p>
    <w:bookmarkStart w:name="z13" w:id="12"/>
    <w:p>
      <w:pPr>
        <w:spacing w:after="0"/>
        <w:ind w:left="0"/>
        <w:jc w:val="both"/>
      </w:pPr>
      <w:r>
        <w:rPr>
          <w:rFonts w:ascii="Times New Roman"/>
          <w:b w:val="false"/>
          <w:i w:val="false"/>
          <w:color w:val="000000"/>
          <w:sz w:val="28"/>
        </w:rPr>
        <w:t>
      19. Жаңабазар ауылдық округінің 2019-2021 жылдарға арналған бюджеті 10 қосымшаға сәйкес, оның ішінде 2019 жылға мынадай көлемде бекітілсін:</w:t>
      </w:r>
    </w:p>
    <w:bookmarkEnd w:id="12"/>
    <w:p>
      <w:pPr>
        <w:spacing w:after="0"/>
        <w:ind w:left="0"/>
        <w:jc w:val="both"/>
      </w:pPr>
      <w:r>
        <w:rPr>
          <w:rFonts w:ascii="Times New Roman"/>
          <w:b w:val="false"/>
          <w:i w:val="false"/>
          <w:color w:val="000000"/>
          <w:sz w:val="28"/>
        </w:rPr>
        <w:t>
      1) кiрiстер – 240 425 мың теңге:</w:t>
      </w:r>
    </w:p>
    <w:p>
      <w:pPr>
        <w:spacing w:after="0"/>
        <w:ind w:left="0"/>
        <w:jc w:val="both"/>
      </w:pPr>
      <w:r>
        <w:rPr>
          <w:rFonts w:ascii="Times New Roman"/>
          <w:b w:val="false"/>
          <w:i w:val="false"/>
          <w:color w:val="000000"/>
          <w:sz w:val="28"/>
        </w:rPr>
        <w:t>
      салықтық түсiмдер – 26 586 мың теңге;</w:t>
      </w:r>
    </w:p>
    <w:p>
      <w:pPr>
        <w:spacing w:after="0"/>
        <w:ind w:left="0"/>
        <w:jc w:val="both"/>
      </w:pPr>
      <w:r>
        <w:rPr>
          <w:rFonts w:ascii="Times New Roman"/>
          <w:b w:val="false"/>
          <w:i w:val="false"/>
          <w:color w:val="000000"/>
          <w:sz w:val="28"/>
        </w:rPr>
        <w:t>
      салықтық емес түсiмдер – 125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213 714 мың теңге;</w:t>
      </w:r>
    </w:p>
    <w:p>
      <w:pPr>
        <w:spacing w:after="0"/>
        <w:ind w:left="0"/>
        <w:jc w:val="both"/>
      </w:pPr>
      <w:r>
        <w:rPr>
          <w:rFonts w:ascii="Times New Roman"/>
          <w:b w:val="false"/>
          <w:i w:val="false"/>
          <w:color w:val="000000"/>
          <w:sz w:val="28"/>
        </w:rPr>
        <w:t>
      2) шығындар – 240 712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287 мың теңге.</w:t>
      </w:r>
    </w:p>
    <w:bookmarkStart w:name="z14" w:id="13"/>
    <w:p>
      <w:pPr>
        <w:spacing w:after="0"/>
        <w:ind w:left="0"/>
        <w:jc w:val="both"/>
      </w:pPr>
      <w:r>
        <w:rPr>
          <w:rFonts w:ascii="Times New Roman"/>
          <w:b w:val="false"/>
          <w:i w:val="false"/>
          <w:color w:val="000000"/>
          <w:sz w:val="28"/>
        </w:rPr>
        <w:t>
      21. Тұрбат ауылдық округінің 2019-2021 жылдарға арналған бюджеті 11 қосымшаға сәйкес, оның ішінде 2019 жылға мынадай көлемде бекітілсін:</w:t>
      </w:r>
    </w:p>
    <w:bookmarkEnd w:id="13"/>
    <w:p>
      <w:pPr>
        <w:spacing w:after="0"/>
        <w:ind w:left="0"/>
        <w:jc w:val="both"/>
      </w:pPr>
      <w:r>
        <w:rPr>
          <w:rFonts w:ascii="Times New Roman"/>
          <w:b w:val="false"/>
          <w:i w:val="false"/>
          <w:color w:val="000000"/>
          <w:sz w:val="28"/>
        </w:rPr>
        <w:t>
      1) кiрiстер – 173 419 мың теңге:</w:t>
      </w:r>
    </w:p>
    <w:p>
      <w:pPr>
        <w:spacing w:after="0"/>
        <w:ind w:left="0"/>
        <w:jc w:val="both"/>
      </w:pPr>
      <w:r>
        <w:rPr>
          <w:rFonts w:ascii="Times New Roman"/>
          <w:b w:val="false"/>
          <w:i w:val="false"/>
          <w:color w:val="000000"/>
          <w:sz w:val="28"/>
        </w:rPr>
        <w:t>
      салықтық түсiмдер – 14 243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159 066 мың теңге;</w:t>
      </w:r>
    </w:p>
    <w:p>
      <w:pPr>
        <w:spacing w:after="0"/>
        <w:ind w:left="0"/>
        <w:jc w:val="both"/>
      </w:pPr>
      <w:r>
        <w:rPr>
          <w:rFonts w:ascii="Times New Roman"/>
          <w:b w:val="false"/>
          <w:i w:val="false"/>
          <w:color w:val="000000"/>
          <w:sz w:val="28"/>
        </w:rPr>
        <w:t>
      2) шығындар – 174 128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709 мың теңге.</w:t>
      </w:r>
    </w:p>
    <w:bookmarkStart w:name="z15" w:id="14"/>
    <w:p>
      <w:pPr>
        <w:spacing w:after="0"/>
        <w:ind w:left="0"/>
        <w:jc w:val="both"/>
      </w:pPr>
      <w:r>
        <w:rPr>
          <w:rFonts w:ascii="Times New Roman"/>
          <w:b w:val="false"/>
          <w:i w:val="false"/>
          <w:color w:val="000000"/>
          <w:sz w:val="28"/>
        </w:rPr>
        <w:t>
      23. Қақпақ ауылдық округінің 2019-2021 жылдарға арналған бюджеті 12 қосымшаға сәйкес, оның ішінде 2019 жылға мынадай көлемде бекітілсін:</w:t>
      </w:r>
    </w:p>
    <w:bookmarkEnd w:id="14"/>
    <w:p>
      <w:pPr>
        <w:spacing w:after="0"/>
        <w:ind w:left="0"/>
        <w:jc w:val="both"/>
      </w:pPr>
      <w:r>
        <w:rPr>
          <w:rFonts w:ascii="Times New Roman"/>
          <w:b w:val="false"/>
          <w:i w:val="false"/>
          <w:color w:val="000000"/>
          <w:sz w:val="28"/>
        </w:rPr>
        <w:t>
      1) кiрiстер – 126 383 мың теңге:</w:t>
      </w:r>
    </w:p>
    <w:p>
      <w:pPr>
        <w:spacing w:after="0"/>
        <w:ind w:left="0"/>
        <w:jc w:val="both"/>
      </w:pPr>
      <w:r>
        <w:rPr>
          <w:rFonts w:ascii="Times New Roman"/>
          <w:b w:val="false"/>
          <w:i w:val="false"/>
          <w:color w:val="000000"/>
          <w:sz w:val="28"/>
        </w:rPr>
        <w:t>
      салықтық түсiмдер – 11 768 мың теңге;</w:t>
      </w:r>
    </w:p>
    <w:p>
      <w:pPr>
        <w:spacing w:after="0"/>
        <w:ind w:left="0"/>
        <w:jc w:val="both"/>
      </w:pPr>
      <w:r>
        <w:rPr>
          <w:rFonts w:ascii="Times New Roman"/>
          <w:b w:val="false"/>
          <w:i w:val="false"/>
          <w:color w:val="000000"/>
          <w:sz w:val="28"/>
        </w:rPr>
        <w:t>
      салықтық емес түсiмдер –25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114 590 мың теңге;</w:t>
      </w:r>
    </w:p>
    <w:p>
      <w:pPr>
        <w:spacing w:after="0"/>
        <w:ind w:left="0"/>
        <w:jc w:val="both"/>
      </w:pPr>
      <w:r>
        <w:rPr>
          <w:rFonts w:ascii="Times New Roman"/>
          <w:b w:val="false"/>
          <w:i w:val="false"/>
          <w:color w:val="000000"/>
          <w:sz w:val="28"/>
        </w:rPr>
        <w:t>
      2) шығындар – 127 029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646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646 мың теңге;</w:t>
      </w:r>
    </w:p>
    <w:p>
      <w:pPr>
        <w:spacing w:after="0"/>
        <w:ind w:left="0"/>
        <w:jc w:val="both"/>
      </w:pPr>
      <w:r>
        <w:rPr>
          <w:rFonts w:ascii="Times New Roman"/>
          <w:b w:val="false"/>
          <w:i w:val="false"/>
          <w:color w:val="000000"/>
          <w:sz w:val="28"/>
        </w:rPr>
        <w:t>
      бюджет қаражатының пайдаланылатын қалдықтары – 646 мың теңге.</w:t>
      </w:r>
    </w:p>
    <w:bookmarkStart w:name="z16" w:id="15"/>
    <w:p>
      <w:pPr>
        <w:spacing w:after="0"/>
        <w:ind w:left="0"/>
        <w:jc w:val="both"/>
      </w:pPr>
      <w:r>
        <w:rPr>
          <w:rFonts w:ascii="Times New Roman"/>
          <w:b w:val="false"/>
          <w:i w:val="false"/>
          <w:color w:val="000000"/>
          <w:sz w:val="28"/>
        </w:rPr>
        <w:t>
      25. Жігерген ауылдық округінің 2019-2021 жылдарға арналған бюджеті 13 қосымшаға сәйкес, оның ішінде 2019 жылға мынадай көлемде бекітілсін:</w:t>
      </w:r>
    </w:p>
    <w:bookmarkEnd w:id="15"/>
    <w:p>
      <w:pPr>
        <w:spacing w:after="0"/>
        <w:ind w:left="0"/>
        <w:jc w:val="both"/>
      </w:pPr>
      <w:r>
        <w:rPr>
          <w:rFonts w:ascii="Times New Roman"/>
          <w:b w:val="false"/>
          <w:i w:val="false"/>
          <w:color w:val="000000"/>
          <w:sz w:val="28"/>
        </w:rPr>
        <w:t>
      1) кiрiстер – 86 002 мың теңге:</w:t>
      </w:r>
    </w:p>
    <w:p>
      <w:pPr>
        <w:spacing w:after="0"/>
        <w:ind w:left="0"/>
        <w:jc w:val="both"/>
      </w:pPr>
      <w:r>
        <w:rPr>
          <w:rFonts w:ascii="Times New Roman"/>
          <w:b w:val="false"/>
          <w:i w:val="false"/>
          <w:color w:val="000000"/>
          <w:sz w:val="28"/>
        </w:rPr>
        <w:t>
      салықтық түсiмдер – 5 385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80 587 мың теңге;</w:t>
      </w:r>
    </w:p>
    <w:p>
      <w:pPr>
        <w:spacing w:after="0"/>
        <w:ind w:left="0"/>
        <w:jc w:val="both"/>
      </w:pPr>
      <w:r>
        <w:rPr>
          <w:rFonts w:ascii="Times New Roman"/>
          <w:b w:val="false"/>
          <w:i w:val="false"/>
          <w:color w:val="000000"/>
          <w:sz w:val="28"/>
        </w:rPr>
        <w:t>
      2) шығындар – 86 075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73 мың теңге.".</w:t>
      </w:r>
    </w:p>
    <w:bookmarkStart w:name="z17"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қосымшаларына</w:t>
      </w:r>
      <w:r>
        <w:rPr>
          <w:rFonts w:ascii="Times New Roman"/>
          <w:b w:val="false"/>
          <w:i w:val="false"/>
          <w:color w:val="000000"/>
          <w:sz w:val="28"/>
        </w:rPr>
        <w:t xml:space="preserve"> сәйкес жаңа редакцияда жазылсын.</w:t>
      </w:r>
    </w:p>
    <w:bookmarkEnd w:id="16"/>
    <w:bookmarkStart w:name="z18" w:id="17"/>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белгілеген тәртіпте:</w:t>
      </w:r>
    </w:p>
    <w:bookmarkEnd w:id="1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ресми жарияланғаннан кейін осы шешімді Қазығұрт аудандық мәслихаттың интернет-ресурсына орналастыруын қамтамасыз етсін.</w:t>
      </w:r>
    </w:p>
    <w:bookmarkStart w:name="z19" w:id="18"/>
    <w:p>
      <w:pPr>
        <w:spacing w:after="0"/>
        <w:ind w:left="0"/>
        <w:jc w:val="both"/>
      </w:pPr>
      <w:r>
        <w:rPr>
          <w:rFonts w:ascii="Times New Roman"/>
          <w:b w:val="false"/>
          <w:i w:val="false"/>
          <w:color w:val="000000"/>
          <w:sz w:val="28"/>
        </w:rPr>
        <w:t>
      3. Осы шешім 2019 жылдың 1 қаңтарынан бастап қолданысқа енгізілсін.</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1 қосымша</w:t>
            </w:r>
          </w:p>
        </w:tc>
      </w:tr>
    </w:tbl>
    <w:p>
      <w:pPr>
        <w:spacing w:after="0"/>
        <w:ind w:left="0"/>
        <w:jc w:val="left"/>
      </w:pPr>
      <w:r>
        <w:rPr>
          <w:rFonts w:ascii="Times New Roman"/>
          <w:b/>
          <w:i w:val="false"/>
          <w:color w:val="000000"/>
        </w:rPr>
        <w:t xml:space="preserve"> Қазығұрт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4 қосымша</w:t>
            </w:r>
          </w:p>
        </w:tc>
      </w:tr>
    </w:tbl>
    <w:p>
      <w:pPr>
        <w:spacing w:after="0"/>
        <w:ind w:left="0"/>
        <w:jc w:val="left"/>
      </w:pPr>
      <w:r>
        <w:rPr>
          <w:rFonts w:ascii="Times New Roman"/>
          <w:b/>
          <w:i w:val="false"/>
          <w:color w:val="000000"/>
        </w:rPr>
        <w:t xml:space="preserve"> Шарапхана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7 қосымша</w:t>
            </w:r>
          </w:p>
        </w:tc>
      </w:tr>
    </w:tbl>
    <w:p>
      <w:pPr>
        <w:spacing w:after="0"/>
        <w:ind w:left="0"/>
        <w:jc w:val="left"/>
      </w:pPr>
      <w:r>
        <w:rPr>
          <w:rFonts w:ascii="Times New Roman"/>
          <w:b/>
          <w:i w:val="false"/>
          <w:color w:val="000000"/>
        </w:rPr>
        <w:t xml:space="preserve"> Алтынтөбе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10 қосымша</w:t>
            </w:r>
          </w:p>
        </w:tc>
      </w:tr>
    </w:tbl>
    <w:p>
      <w:pPr>
        <w:spacing w:after="0"/>
        <w:ind w:left="0"/>
        <w:jc w:val="left"/>
      </w:pPr>
      <w:r>
        <w:rPr>
          <w:rFonts w:ascii="Times New Roman"/>
          <w:b/>
          <w:i w:val="false"/>
          <w:color w:val="000000"/>
        </w:rPr>
        <w:t xml:space="preserve"> Қарабау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13 қосымша</w:t>
            </w:r>
          </w:p>
        </w:tc>
      </w:tr>
    </w:tbl>
    <w:p>
      <w:pPr>
        <w:spacing w:after="0"/>
        <w:ind w:left="0"/>
        <w:jc w:val="left"/>
      </w:pPr>
      <w:r>
        <w:rPr>
          <w:rFonts w:ascii="Times New Roman"/>
          <w:b/>
          <w:i w:val="false"/>
          <w:color w:val="000000"/>
        </w:rPr>
        <w:t xml:space="preserve"> Сабыр Рақымов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16 қосымша</w:t>
            </w:r>
          </w:p>
        </w:tc>
      </w:tr>
    </w:tbl>
    <w:p>
      <w:pPr>
        <w:spacing w:after="0"/>
        <w:ind w:left="0"/>
        <w:jc w:val="left"/>
      </w:pPr>
      <w:r>
        <w:rPr>
          <w:rFonts w:ascii="Times New Roman"/>
          <w:b/>
          <w:i w:val="false"/>
          <w:color w:val="000000"/>
        </w:rPr>
        <w:t xml:space="preserve"> Қарақозы Әбдалиев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19 қосымша</w:t>
            </w:r>
          </w:p>
        </w:tc>
      </w:tr>
    </w:tbl>
    <w:p>
      <w:pPr>
        <w:spacing w:after="0"/>
        <w:ind w:left="0"/>
        <w:jc w:val="left"/>
      </w:pPr>
      <w:r>
        <w:rPr>
          <w:rFonts w:ascii="Times New Roman"/>
          <w:b/>
          <w:i w:val="false"/>
          <w:color w:val="000000"/>
        </w:rPr>
        <w:t xml:space="preserve"> Қызылқия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22 қосымша</w:t>
            </w:r>
          </w:p>
        </w:tc>
      </w:tr>
    </w:tbl>
    <w:p>
      <w:pPr>
        <w:spacing w:after="0"/>
        <w:ind w:left="0"/>
        <w:jc w:val="left"/>
      </w:pPr>
      <w:r>
        <w:rPr>
          <w:rFonts w:ascii="Times New Roman"/>
          <w:b/>
          <w:i w:val="false"/>
          <w:color w:val="000000"/>
        </w:rPr>
        <w:t xml:space="preserve"> Шанақ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25 қосымша</w:t>
            </w:r>
          </w:p>
        </w:tc>
      </w:tr>
    </w:tbl>
    <w:p>
      <w:pPr>
        <w:spacing w:after="0"/>
        <w:ind w:left="0"/>
        <w:jc w:val="left"/>
      </w:pPr>
      <w:r>
        <w:rPr>
          <w:rFonts w:ascii="Times New Roman"/>
          <w:b/>
          <w:i w:val="false"/>
          <w:color w:val="000000"/>
        </w:rPr>
        <w:t xml:space="preserve"> Шарбұлақ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28 қосымша</w:t>
            </w:r>
          </w:p>
        </w:tc>
      </w:tr>
    </w:tbl>
    <w:p>
      <w:pPr>
        <w:spacing w:after="0"/>
        <w:ind w:left="0"/>
        <w:jc w:val="left"/>
      </w:pPr>
      <w:r>
        <w:rPr>
          <w:rFonts w:ascii="Times New Roman"/>
          <w:b/>
          <w:i w:val="false"/>
          <w:color w:val="000000"/>
        </w:rPr>
        <w:t xml:space="preserve"> Жаңабазар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31 қосымша</w:t>
            </w:r>
          </w:p>
        </w:tc>
      </w:tr>
    </w:tbl>
    <w:p>
      <w:pPr>
        <w:spacing w:after="0"/>
        <w:ind w:left="0"/>
        <w:jc w:val="left"/>
      </w:pPr>
      <w:r>
        <w:rPr>
          <w:rFonts w:ascii="Times New Roman"/>
          <w:b/>
          <w:i w:val="false"/>
          <w:color w:val="000000"/>
        </w:rPr>
        <w:t xml:space="preserve"> Тұрбат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34 қосымша</w:t>
            </w:r>
          </w:p>
        </w:tc>
      </w:tr>
    </w:tbl>
    <w:p>
      <w:pPr>
        <w:spacing w:after="0"/>
        <w:ind w:left="0"/>
        <w:jc w:val="left"/>
      </w:pPr>
      <w:r>
        <w:rPr>
          <w:rFonts w:ascii="Times New Roman"/>
          <w:b/>
          <w:i w:val="false"/>
          <w:color w:val="000000"/>
        </w:rPr>
        <w:t xml:space="preserve"> Қақпақ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44/281-VI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37 қосымша</w:t>
            </w:r>
          </w:p>
        </w:tc>
      </w:tr>
    </w:tbl>
    <w:p>
      <w:pPr>
        <w:spacing w:after="0"/>
        <w:ind w:left="0"/>
        <w:jc w:val="left"/>
      </w:pPr>
      <w:r>
        <w:rPr>
          <w:rFonts w:ascii="Times New Roman"/>
          <w:b/>
          <w:i w:val="false"/>
          <w:color w:val="000000"/>
        </w:rPr>
        <w:t xml:space="preserve"> Жігерген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