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378f" w14:textId="4883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2018 жылғы 28 желтоқсандағы № 38/253-VІ "2019-2021 жылдарға арналған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10 шілдедегі № 47/296-VI шешiмi. Түркістан облысының Әдiлет департаментiнде 2019 жылғы 16 шілдеде № 5141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мәслихатының 2019 жылғы 24 маусымдағы № 46/292-VI "Қазығұрт аудандық мәслихатының 2018 жылғы 25 желтоқсандағы № 37/239-VІ "2019-2021 жылдарға арналған аудандық бюджет туралы" шешіміне өзгерістер енгізу туралы" Нормативтік құқықтық актілерді мемлекеттік тіркеу тізілімінде № 5103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мәслихаттың 2018 жылғы 28 желтоқсандағы № 38/253-VI "2019-2021 жылдарға арналған ауылдық округтердің бюджеті туралы" (Нормативтік құқықтық актілерді мемлекеттік тіркеу тізілімінде № 4875 тіркелген, 2019 жылғы 25 қаңтардағы "Қазығұрт тынысы" газетінде және 2019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 тармақтары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Қазығұрт ауылдық округінің 2019-2021 жылдарға арналған бюджеті 1 қосымшаға сәйкес, оның ішінде 2019 жылға мынадай көлемде бекітілсін:</w:t>
      </w:r>
    </w:p>
    <w:bookmarkEnd w:id="3"/>
    <w:p>
      <w:pPr>
        <w:spacing w:after="0"/>
        <w:ind w:left="0"/>
        <w:jc w:val="both"/>
      </w:pPr>
      <w:r>
        <w:rPr>
          <w:rFonts w:ascii="Times New Roman"/>
          <w:b w:val="false"/>
          <w:i w:val="false"/>
          <w:color w:val="000000"/>
          <w:sz w:val="28"/>
        </w:rPr>
        <w:t>
      1) кiрiстер – 640 785 мың теңге:</w:t>
      </w:r>
    </w:p>
    <w:p>
      <w:pPr>
        <w:spacing w:after="0"/>
        <w:ind w:left="0"/>
        <w:jc w:val="both"/>
      </w:pPr>
      <w:r>
        <w:rPr>
          <w:rFonts w:ascii="Times New Roman"/>
          <w:b w:val="false"/>
          <w:i w:val="false"/>
          <w:color w:val="000000"/>
          <w:sz w:val="28"/>
        </w:rPr>
        <w:t>
      салықтық түсiмдер –124 678 мың теңге;</w:t>
      </w:r>
    </w:p>
    <w:p>
      <w:pPr>
        <w:spacing w:after="0"/>
        <w:ind w:left="0"/>
        <w:jc w:val="both"/>
      </w:pPr>
      <w:r>
        <w:rPr>
          <w:rFonts w:ascii="Times New Roman"/>
          <w:b w:val="false"/>
          <w:i w:val="false"/>
          <w:color w:val="000000"/>
          <w:sz w:val="28"/>
        </w:rPr>
        <w:t>
      салықтық емес түсiмдер – 550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515 557 мың теңге;</w:t>
      </w:r>
    </w:p>
    <w:p>
      <w:pPr>
        <w:spacing w:after="0"/>
        <w:ind w:left="0"/>
        <w:jc w:val="both"/>
      </w:pPr>
      <w:r>
        <w:rPr>
          <w:rFonts w:ascii="Times New Roman"/>
          <w:b w:val="false"/>
          <w:i w:val="false"/>
          <w:color w:val="000000"/>
          <w:sz w:val="28"/>
        </w:rPr>
        <w:t>
      2) шығындар – 645 249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-4 464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4 464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4 464 мың теңге.</w:t>
      </w:r>
    </w:p>
    <w:bookmarkStart w:name="z5" w:id="4"/>
    <w:p>
      <w:pPr>
        <w:spacing w:after="0"/>
        <w:ind w:left="0"/>
        <w:jc w:val="both"/>
      </w:pPr>
      <w:r>
        <w:rPr>
          <w:rFonts w:ascii="Times New Roman"/>
          <w:b w:val="false"/>
          <w:i w:val="false"/>
          <w:color w:val="000000"/>
          <w:sz w:val="28"/>
        </w:rPr>
        <w:t>
      3. Шарапхана ауылдық округінің 2019-2021 жылдарға арналған бюджеті 2 қосымшаға сәйкес, оның ішінде 2019 жылға мынадай көлемде бекітілсін:</w:t>
      </w:r>
    </w:p>
    <w:bookmarkEnd w:id="4"/>
    <w:p>
      <w:pPr>
        <w:spacing w:after="0"/>
        <w:ind w:left="0"/>
        <w:jc w:val="both"/>
      </w:pPr>
      <w:r>
        <w:rPr>
          <w:rFonts w:ascii="Times New Roman"/>
          <w:b w:val="false"/>
          <w:i w:val="false"/>
          <w:color w:val="000000"/>
          <w:sz w:val="28"/>
        </w:rPr>
        <w:t>
      1) кiрiстер – 221 698 мың теңге:</w:t>
      </w:r>
    </w:p>
    <w:p>
      <w:pPr>
        <w:spacing w:after="0"/>
        <w:ind w:left="0"/>
        <w:jc w:val="both"/>
      </w:pPr>
      <w:r>
        <w:rPr>
          <w:rFonts w:ascii="Times New Roman"/>
          <w:b w:val="false"/>
          <w:i w:val="false"/>
          <w:color w:val="000000"/>
          <w:sz w:val="28"/>
        </w:rPr>
        <w:t>
      салықтық түсiмдер – 23 482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198 161 мың теңге;</w:t>
      </w:r>
    </w:p>
    <w:p>
      <w:pPr>
        <w:spacing w:after="0"/>
        <w:ind w:left="0"/>
        <w:jc w:val="both"/>
      </w:pPr>
      <w:r>
        <w:rPr>
          <w:rFonts w:ascii="Times New Roman"/>
          <w:b w:val="false"/>
          <w:i w:val="false"/>
          <w:color w:val="000000"/>
          <w:sz w:val="28"/>
        </w:rPr>
        <w:t>
      2) шығындар – 222 634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936 мың теңге.</w:t>
      </w:r>
    </w:p>
    <w:bookmarkStart w:name="z6" w:id="5"/>
    <w:p>
      <w:pPr>
        <w:spacing w:after="0"/>
        <w:ind w:left="0"/>
        <w:jc w:val="both"/>
      </w:pPr>
      <w:r>
        <w:rPr>
          <w:rFonts w:ascii="Times New Roman"/>
          <w:b w:val="false"/>
          <w:i w:val="false"/>
          <w:color w:val="000000"/>
          <w:sz w:val="28"/>
        </w:rPr>
        <w:t>
      5. Алтынтөбе ауылдық округінің 2019-2021 жылдарға арналған бюджеті 3 қосымшаға сәйкес, оның ішінде 2019 жылға мынадай көлемде бекітілсін:</w:t>
      </w:r>
    </w:p>
    <w:bookmarkEnd w:id="5"/>
    <w:p>
      <w:pPr>
        <w:spacing w:after="0"/>
        <w:ind w:left="0"/>
        <w:jc w:val="both"/>
      </w:pPr>
      <w:r>
        <w:rPr>
          <w:rFonts w:ascii="Times New Roman"/>
          <w:b w:val="false"/>
          <w:i w:val="false"/>
          <w:color w:val="000000"/>
          <w:sz w:val="28"/>
        </w:rPr>
        <w:t>
      1) кiрiстер – 135 192 мың теңге:</w:t>
      </w:r>
    </w:p>
    <w:p>
      <w:pPr>
        <w:spacing w:after="0"/>
        <w:ind w:left="0"/>
        <w:jc w:val="both"/>
      </w:pPr>
      <w:r>
        <w:rPr>
          <w:rFonts w:ascii="Times New Roman"/>
          <w:b w:val="false"/>
          <w:i w:val="false"/>
          <w:color w:val="000000"/>
          <w:sz w:val="28"/>
        </w:rPr>
        <w:t>
      салықтық түсiмдер – 20 439 мың теңге;</w:t>
      </w:r>
    </w:p>
    <w:p>
      <w:pPr>
        <w:spacing w:after="0"/>
        <w:ind w:left="0"/>
        <w:jc w:val="both"/>
      </w:pPr>
      <w:r>
        <w:rPr>
          <w:rFonts w:ascii="Times New Roman"/>
          <w:b w:val="false"/>
          <w:i w:val="false"/>
          <w:color w:val="000000"/>
          <w:sz w:val="28"/>
        </w:rPr>
        <w:t>
      салықтық емес түсiмдер – 104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114 649 мың теңге;</w:t>
      </w:r>
    </w:p>
    <w:p>
      <w:pPr>
        <w:spacing w:after="0"/>
        <w:ind w:left="0"/>
        <w:jc w:val="both"/>
      </w:pPr>
      <w:r>
        <w:rPr>
          <w:rFonts w:ascii="Times New Roman"/>
          <w:b w:val="false"/>
          <w:i w:val="false"/>
          <w:color w:val="000000"/>
          <w:sz w:val="28"/>
        </w:rPr>
        <w:t>
      2) шығындар – 135 993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801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801 мың теңге.</w:t>
      </w:r>
    </w:p>
    <w:bookmarkStart w:name="z7" w:id="6"/>
    <w:p>
      <w:pPr>
        <w:spacing w:after="0"/>
        <w:ind w:left="0"/>
        <w:jc w:val="both"/>
      </w:pPr>
      <w:r>
        <w:rPr>
          <w:rFonts w:ascii="Times New Roman"/>
          <w:b w:val="false"/>
          <w:i w:val="false"/>
          <w:color w:val="000000"/>
          <w:sz w:val="28"/>
        </w:rPr>
        <w:t>
      7. Қарабау ауылдық округінің 2019-2021 жылдарға арналған бюджеті 4 қосымшаға сәйкес, оның ішінде 2019 жылға мынадай көлемде бекітілсін:</w:t>
      </w:r>
    </w:p>
    <w:bookmarkEnd w:id="6"/>
    <w:p>
      <w:pPr>
        <w:spacing w:after="0"/>
        <w:ind w:left="0"/>
        <w:jc w:val="both"/>
      </w:pPr>
      <w:r>
        <w:rPr>
          <w:rFonts w:ascii="Times New Roman"/>
          <w:b w:val="false"/>
          <w:i w:val="false"/>
          <w:color w:val="000000"/>
          <w:sz w:val="28"/>
        </w:rPr>
        <w:t>
      1) кiрiстер – 188 643 мың теңге:</w:t>
      </w:r>
    </w:p>
    <w:p>
      <w:pPr>
        <w:spacing w:after="0"/>
        <w:ind w:left="0"/>
        <w:jc w:val="both"/>
      </w:pPr>
      <w:r>
        <w:rPr>
          <w:rFonts w:ascii="Times New Roman"/>
          <w:b w:val="false"/>
          <w:i w:val="false"/>
          <w:color w:val="000000"/>
          <w:sz w:val="28"/>
        </w:rPr>
        <w:t>
      салықтық түсiмдер – 24 234 мың теңге;</w:t>
      </w:r>
    </w:p>
    <w:p>
      <w:pPr>
        <w:spacing w:after="0"/>
        <w:ind w:left="0"/>
        <w:jc w:val="both"/>
      </w:pPr>
      <w:r>
        <w:rPr>
          <w:rFonts w:ascii="Times New Roman"/>
          <w:b w:val="false"/>
          <w:i w:val="false"/>
          <w:color w:val="000000"/>
          <w:sz w:val="28"/>
        </w:rPr>
        <w:t>
      салықтық емес түсiмдер – 58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164 351 мың теңге;</w:t>
      </w:r>
    </w:p>
    <w:p>
      <w:pPr>
        <w:spacing w:after="0"/>
        <w:ind w:left="0"/>
        <w:jc w:val="both"/>
      </w:pPr>
      <w:r>
        <w:rPr>
          <w:rFonts w:ascii="Times New Roman"/>
          <w:b w:val="false"/>
          <w:i w:val="false"/>
          <w:color w:val="000000"/>
          <w:sz w:val="28"/>
        </w:rPr>
        <w:t>
      2) шығындар – 189 453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810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810 мың теңге.</w:t>
      </w:r>
    </w:p>
    <w:bookmarkStart w:name="z8" w:id="7"/>
    <w:p>
      <w:pPr>
        <w:spacing w:after="0"/>
        <w:ind w:left="0"/>
        <w:jc w:val="both"/>
      </w:pPr>
      <w:r>
        <w:rPr>
          <w:rFonts w:ascii="Times New Roman"/>
          <w:b w:val="false"/>
          <w:i w:val="false"/>
          <w:color w:val="000000"/>
          <w:sz w:val="28"/>
        </w:rPr>
        <w:t>
      9. Сабыр Рақымов ауылдық округінің 2019-2021 жылдарға арналған бюджеті 5 қосымшаға сәйкес, оның ішінде 2019 жылға мынадай көлемде бекітілсін:</w:t>
      </w:r>
    </w:p>
    <w:bookmarkEnd w:id="7"/>
    <w:p>
      <w:pPr>
        <w:spacing w:after="0"/>
        <w:ind w:left="0"/>
        <w:jc w:val="both"/>
      </w:pPr>
      <w:r>
        <w:rPr>
          <w:rFonts w:ascii="Times New Roman"/>
          <w:b w:val="false"/>
          <w:i w:val="false"/>
          <w:color w:val="000000"/>
          <w:sz w:val="28"/>
        </w:rPr>
        <w:t>
      1) кiрiстер – 103 438 мың теңге:</w:t>
      </w:r>
    </w:p>
    <w:p>
      <w:pPr>
        <w:spacing w:after="0"/>
        <w:ind w:left="0"/>
        <w:jc w:val="both"/>
      </w:pPr>
      <w:r>
        <w:rPr>
          <w:rFonts w:ascii="Times New Roman"/>
          <w:b w:val="false"/>
          <w:i w:val="false"/>
          <w:color w:val="000000"/>
          <w:sz w:val="28"/>
        </w:rPr>
        <w:t>
      салықтық түсiмдер – 14 246 мың теңге;</w:t>
      </w:r>
    </w:p>
    <w:p>
      <w:pPr>
        <w:spacing w:after="0"/>
        <w:ind w:left="0"/>
        <w:jc w:val="both"/>
      </w:pPr>
      <w:r>
        <w:rPr>
          <w:rFonts w:ascii="Times New Roman"/>
          <w:b w:val="false"/>
          <w:i w:val="false"/>
          <w:color w:val="000000"/>
          <w:sz w:val="28"/>
        </w:rPr>
        <w:t>
      салықтық емес түсiмдер – 69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89 123 мың теңге;</w:t>
      </w:r>
    </w:p>
    <w:p>
      <w:pPr>
        <w:spacing w:after="0"/>
        <w:ind w:left="0"/>
        <w:jc w:val="both"/>
      </w:pPr>
      <w:r>
        <w:rPr>
          <w:rFonts w:ascii="Times New Roman"/>
          <w:b w:val="false"/>
          <w:i w:val="false"/>
          <w:color w:val="000000"/>
          <w:sz w:val="28"/>
        </w:rPr>
        <w:t>
      2) шығындар – 103 586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148 мың теңге.</w:t>
      </w:r>
    </w:p>
    <w:bookmarkStart w:name="z9" w:id="8"/>
    <w:p>
      <w:pPr>
        <w:spacing w:after="0"/>
        <w:ind w:left="0"/>
        <w:jc w:val="both"/>
      </w:pPr>
      <w:r>
        <w:rPr>
          <w:rFonts w:ascii="Times New Roman"/>
          <w:b w:val="false"/>
          <w:i w:val="false"/>
          <w:color w:val="000000"/>
          <w:sz w:val="28"/>
        </w:rPr>
        <w:t>
      11. Қарақозы Абдалиев ауылдық округінің 2019-2021 жылдарға арналған бюджеті 6 қосымшаға сәйкес, оның ішінде 2019 жылға мынадай көлемде бекітілсін:</w:t>
      </w:r>
    </w:p>
    <w:bookmarkEnd w:id="8"/>
    <w:p>
      <w:pPr>
        <w:spacing w:after="0"/>
        <w:ind w:left="0"/>
        <w:jc w:val="both"/>
      </w:pPr>
      <w:r>
        <w:rPr>
          <w:rFonts w:ascii="Times New Roman"/>
          <w:b w:val="false"/>
          <w:i w:val="false"/>
          <w:color w:val="000000"/>
          <w:sz w:val="28"/>
        </w:rPr>
        <w:t>
      1) кiрiстер – 190 425 мың теңге:</w:t>
      </w:r>
    </w:p>
    <w:p>
      <w:pPr>
        <w:spacing w:after="0"/>
        <w:ind w:left="0"/>
        <w:jc w:val="both"/>
      </w:pPr>
      <w:r>
        <w:rPr>
          <w:rFonts w:ascii="Times New Roman"/>
          <w:b w:val="false"/>
          <w:i w:val="false"/>
          <w:color w:val="000000"/>
          <w:sz w:val="28"/>
        </w:rPr>
        <w:t>
      салықтық түсiмдер – 23 577 мың теңге;</w:t>
      </w:r>
    </w:p>
    <w:p>
      <w:pPr>
        <w:spacing w:after="0"/>
        <w:ind w:left="0"/>
        <w:jc w:val="both"/>
      </w:pPr>
      <w:r>
        <w:rPr>
          <w:rFonts w:ascii="Times New Roman"/>
          <w:b w:val="false"/>
          <w:i w:val="false"/>
          <w:color w:val="000000"/>
          <w:sz w:val="28"/>
        </w:rPr>
        <w:t>
      салықтық емес түсiмдер – 105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166 743 мың теңге;</w:t>
      </w:r>
    </w:p>
    <w:p>
      <w:pPr>
        <w:spacing w:after="0"/>
        <w:ind w:left="0"/>
        <w:jc w:val="both"/>
      </w:pPr>
      <w:r>
        <w:rPr>
          <w:rFonts w:ascii="Times New Roman"/>
          <w:b w:val="false"/>
          <w:i w:val="false"/>
          <w:color w:val="000000"/>
          <w:sz w:val="28"/>
        </w:rPr>
        <w:t>
      2) шығындар – 191 787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1 362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1 362 мың теңге.</w:t>
      </w:r>
    </w:p>
    <w:bookmarkStart w:name="z10" w:id="9"/>
    <w:p>
      <w:pPr>
        <w:spacing w:after="0"/>
        <w:ind w:left="0"/>
        <w:jc w:val="both"/>
      </w:pPr>
      <w:r>
        <w:rPr>
          <w:rFonts w:ascii="Times New Roman"/>
          <w:b w:val="false"/>
          <w:i w:val="false"/>
          <w:color w:val="000000"/>
          <w:sz w:val="28"/>
        </w:rPr>
        <w:t>
      13. Қызылқия ауылдық округінің 2019-2021 жылдарға арналған бюджеті 7 қосымшаға сәйкес, оның ішінде 2019 жылға мынадай көлемде бекітілсін:</w:t>
      </w:r>
    </w:p>
    <w:bookmarkEnd w:id="9"/>
    <w:p>
      <w:pPr>
        <w:spacing w:after="0"/>
        <w:ind w:left="0"/>
        <w:jc w:val="both"/>
      </w:pPr>
      <w:r>
        <w:rPr>
          <w:rFonts w:ascii="Times New Roman"/>
          <w:b w:val="false"/>
          <w:i w:val="false"/>
          <w:color w:val="000000"/>
          <w:sz w:val="28"/>
        </w:rPr>
        <w:t>
      1) кiрiстер – 206 197 мың теңге:</w:t>
      </w:r>
    </w:p>
    <w:p>
      <w:pPr>
        <w:spacing w:after="0"/>
        <w:ind w:left="0"/>
        <w:jc w:val="both"/>
      </w:pPr>
      <w:r>
        <w:rPr>
          <w:rFonts w:ascii="Times New Roman"/>
          <w:b w:val="false"/>
          <w:i w:val="false"/>
          <w:color w:val="000000"/>
          <w:sz w:val="28"/>
        </w:rPr>
        <w:t>
      салықтық түсiмдер – 15 751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190 306 мың теңге;</w:t>
      </w:r>
    </w:p>
    <w:p>
      <w:pPr>
        <w:spacing w:after="0"/>
        <w:ind w:left="0"/>
        <w:jc w:val="both"/>
      </w:pPr>
      <w:r>
        <w:rPr>
          <w:rFonts w:ascii="Times New Roman"/>
          <w:b w:val="false"/>
          <w:i w:val="false"/>
          <w:color w:val="000000"/>
          <w:sz w:val="28"/>
        </w:rPr>
        <w:t>
      2) шығындар – 207 567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1 370 мың теңге.</w:t>
      </w:r>
    </w:p>
    <w:bookmarkStart w:name="z11" w:id="10"/>
    <w:p>
      <w:pPr>
        <w:spacing w:after="0"/>
        <w:ind w:left="0"/>
        <w:jc w:val="both"/>
      </w:pPr>
      <w:r>
        <w:rPr>
          <w:rFonts w:ascii="Times New Roman"/>
          <w:b w:val="false"/>
          <w:i w:val="false"/>
          <w:color w:val="000000"/>
          <w:sz w:val="28"/>
        </w:rPr>
        <w:t>
      15. Шанақ ауылдық округінің 2019-2021 жылдарға арналған бюджеті 8 қосымшаға сәйкес, оның ішінде 2019 жылға мынадай көлемде бекітілсін:</w:t>
      </w:r>
    </w:p>
    <w:bookmarkEnd w:id="10"/>
    <w:p>
      <w:pPr>
        <w:spacing w:after="0"/>
        <w:ind w:left="0"/>
        <w:jc w:val="both"/>
      </w:pPr>
      <w:r>
        <w:rPr>
          <w:rFonts w:ascii="Times New Roman"/>
          <w:b w:val="false"/>
          <w:i w:val="false"/>
          <w:color w:val="000000"/>
          <w:sz w:val="28"/>
        </w:rPr>
        <w:t>
      1) кiрiстер – 93 422 мың теңге:</w:t>
      </w:r>
    </w:p>
    <w:p>
      <w:pPr>
        <w:spacing w:after="0"/>
        <w:ind w:left="0"/>
        <w:jc w:val="both"/>
      </w:pPr>
      <w:r>
        <w:rPr>
          <w:rFonts w:ascii="Times New Roman"/>
          <w:b w:val="false"/>
          <w:i w:val="false"/>
          <w:color w:val="000000"/>
          <w:sz w:val="28"/>
        </w:rPr>
        <w:t>
      салықтық түсiмдер – 6 453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86 939 мың теңге;</w:t>
      </w:r>
    </w:p>
    <w:p>
      <w:pPr>
        <w:spacing w:after="0"/>
        <w:ind w:left="0"/>
        <w:jc w:val="both"/>
      </w:pPr>
      <w:r>
        <w:rPr>
          <w:rFonts w:ascii="Times New Roman"/>
          <w:b w:val="false"/>
          <w:i w:val="false"/>
          <w:color w:val="000000"/>
          <w:sz w:val="28"/>
        </w:rPr>
        <w:t>
      2) шығындар – 93 698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276 мың теңге.</w:t>
      </w:r>
    </w:p>
    <w:bookmarkStart w:name="z12" w:id="11"/>
    <w:p>
      <w:pPr>
        <w:spacing w:after="0"/>
        <w:ind w:left="0"/>
        <w:jc w:val="both"/>
      </w:pPr>
      <w:r>
        <w:rPr>
          <w:rFonts w:ascii="Times New Roman"/>
          <w:b w:val="false"/>
          <w:i w:val="false"/>
          <w:color w:val="000000"/>
          <w:sz w:val="28"/>
        </w:rPr>
        <w:t>
      17. Шарбұлақ ауылдық округінің 2019-2021 жылдарға арналған бюджеті 9 қосымшаға сәйкес, оның ішінде 2019 жылға мынадай көлемде бекітілсін:</w:t>
      </w:r>
    </w:p>
    <w:bookmarkEnd w:id="11"/>
    <w:p>
      <w:pPr>
        <w:spacing w:after="0"/>
        <w:ind w:left="0"/>
        <w:jc w:val="both"/>
      </w:pPr>
      <w:r>
        <w:rPr>
          <w:rFonts w:ascii="Times New Roman"/>
          <w:b w:val="false"/>
          <w:i w:val="false"/>
          <w:color w:val="000000"/>
          <w:sz w:val="28"/>
        </w:rPr>
        <w:t>
      1) кiрiстер – 107 864 мың теңге:</w:t>
      </w:r>
    </w:p>
    <w:p>
      <w:pPr>
        <w:spacing w:after="0"/>
        <w:ind w:left="0"/>
        <w:jc w:val="both"/>
      </w:pPr>
      <w:r>
        <w:rPr>
          <w:rFonts w:ascii="Times New Roman"/>
          <w:b w:val="false"/>
          <w:i w:val="false"/>
          <w:color w:val="000000"/>
          <w:sz w:val="28"/>
        </w:rPr>
        <w:t>
      салықтық түсiмдер – 9 062 мың теңге;</w:t>
      </w:r>
    </w:p>
    <w:p>
      <w:pPr>
        <w:spacing w:after="0"/>
        <w:ind w:left="0"/>
        <w:jc w:val="both"/>
      </w:pPr>
      <w:r>
        <w:rPr>
          <w:rFonts w:ascii="Times New Roman"/>
          <w:b w:val="false"/>
          <w:i w:val="false"/>
          <w:color w:val="000000"/>
          <w:sz w:val="28"/>
        </w:rPr>
        <w:t>
      салықтық емес түсiмдер – 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98 777 мың теңге;</w:t>
      </w:r>
    </w:p>
    <w:p>
      <w:pPr>
        <w:spacing w:after="0"/>
        <w:ind w:left="0"/>
        <w:jc w:val="both"/>
      </w:pPr>
      <w:r>
        <w:rPr>
          <w:rFonts w:ascii="Times New Roman"/>
          <w:b w:val="false"/>
          <w:i w:val="false"/>
          <w:color w:val="000000"/>
          <w:sz w:val="28"/>
        </w:rPr>
        <w:t>
      2) шығындар – 108 684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820 мың теңге.</w:t>
      </w:r>
    </w:p>
    <w:bookmarkStart w:name="z13" w:id="12"/>
    <w:p>
      <w:pPr>
        <w:spacing w:after="0"/>
        <w:ind w:left="0"/>
        <w:jc w:val="both"/>
      </w:pPr>
      <w:r>
        <w:rPr>
          <w:rFonts w:ascii="Times New Roman"/>
          <w:b w:val="false"/>
          <w:i w:val="false"/>
          <w:color w:val="000000"/>
          <w:sz w:val="28"/>
        </w:rPr>
        <w:t>
      19. Жаңабазар ауылдық округінің 2019-2021 жылдарға арналған бюджеті 10 қосымшаға сәйкес, оның ішінде 2019 жылға мынадай көлемде бекітілсін:</w:t>
      </w:r>
    </w:p>
    <w:bookmarkEnd w:id="12"/>
    <w:p>
      <w:pPr>
        <w:spacing w:after="0"/>
        <w:ind w:left="0"/>
        <w:jc w:val="both"/>
      </w:pPr>
      <w:r>
        <w:rPr>
          <w:rFonts w:ascii="Times New Roman"/>
          <w:b w:val="false"/>
          <w:i w:val="false"/>
          <w:color w:val="000000"/>
          <w:sz w:val="28"/>
        </w:rPr>
        <w:t>
      1) кiрiстер – 264 243 мың теңге:</w:t>
      </w:r>
    </w:p>
    <w:p>
      <w:pPr>
        <w:spacing w:after="0"/>
        <w:ind w:left="0"/>
        <w:jc w:val="both"/>
      </w:pPr>
      <w:r>
        <w:rPr>
          <w:rFonts w:ascii="Times New Roman"/>
          <w:b w:val="false"/>
          <w:i w:val="false"/>
          <w:color w:val="000000"/>
          <w:sz w:val="28"/>
        </w:rPr>
        <w:t>
      салықтық түсiмдер – 26 586 мың теңге;</w:t>
      </w:r>
    </w:p>
    <w:p>
      <w:pPr>
        <w:spacing w:after="0"/>
        <w:ind w:left="0"/>
        <w:jc w:val="both"/>
      </w:pPr>
      <w:r>
        <w:rPr>
          <w:rFonts w:ascii="Times New Roman"/>
          <w:b w:val="false"/>
          <w:i w:val="false"/>
          <w:color w:val="000000"/>
          <w:sz w:val="28"/>
        </w:rPr>
        <w:t>
      салықтық емес түсiмдер – 125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237 532 мың теңге;</w:t>
      </w:r>
    </w:p>
    <w:p>
      <w:pPr>
        <w:spacing w:after="0"/>
        <w:ind w:left="0"/>
        <w:jc w:val="both"/>
      </w:pPr>
      <w:r>
        <w:rPr>
          <w:rFonts w:ascii="Times New Roman"/>
          <w:b w:val="false"/>
          <w:i w:val="false"/>
          <w:color w:val="000000"/>
          <w:sz w:val="28"/>
        </w:rPr>
        <w:t>
      2) шығындар – 264 530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287 мың теңге.</w:t>
      </w:r>
    </w:p>
    <w:bookmarkStart w:name="z14" w:id="13"/>
    <w:p>
      <w:pPr>
        <w:spacing w:after="0"/>
        <w:ind w:left="0"/>
        <w:jc w:val="both"/>
      </w:pPr>
      <w:r>
        <w:rPr>
          <w:rFonts w:ascii="Times New Roman"/>
          <w:b w:val="false"/>
          <w:i w:val="false"/>
          <w:color w:val="000000"/>
          <w:sz w:val="28"/>
        </w:rPr>
        <w:t>
      21. Тұрбат ауылдық округінің 2019-2021 жылдарға арналған бюджеті 11 қосымшаға сәйкес, оның ішінде 2019 жылға мынадай көлемде бекітілсін:</w:t>
      </w:r>
    </w:p>
    <w:bookmarkEnd w:id="13"/>
    <w:p>
      <w:pPr>
        <w:spacing w:after="0"/>
        <w:ind w:left="0"/>
        <w:jc w:val="both"/>
      </w:pPr>
      <w:r>
        <w:rPr>
          <w:rFonts w:ascii="Times New Roman"/>
          <w:b w:val="false"/>
          <w:i w:val="false"/>
          <w:color w:val="000000"/>
          <w:sz w:val="28"/>
        </w:rPr>
        <w:t>
      1) кiрiстер – 199 293 мың теңге:</w:t>
      </w:r>
    </w:p>
    <w:p>
      <w:pPr>
        <w:spacing w:after="0"/>
        <w:ind w:left="0"/>
        <w:jc w:val="both"/>
      </w:pPr>
      <w:r>
        <w:rPr>
          <w:rFonts w:ascii="Times New Roman"/>
          <w:b w:val="false"/>
          <w:i w:val="false"/>
          <w:color w:val="000000"/>
          <w:sz w:val="28"/>
        </w:rPr>
        <w:t>
      салықтық түсiмдер – 14 243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184 940 мың теңге;</w:t>
      </w:r>
    </w:p>
    <w:p>
      <w:pPr>
        <w:spacing w:after="0"/>
        <w:ind w:left="0"/>
        <w:jc w:val="both"/>
      </w:pPr>
      <w:r>
        <w:rPr>
          <w:rFonts w:ascii="Times New Roman"/>
          <w:b w:val="false"/>
          <w:i w:val="false"/>
          <w:color w:val="000000"/>
          <w:sz w:val="28"/>
        </w:rPr>
        <w:t>
      2) шығындар – 200 002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709 мың теңге.</w:t>
      </w:r>
    </w:p>
    <w:bookmarkStart w:name="z15" w:id="14"/>
    <w:p>
      <w:pPr>
        <w:spacing w:after="0"/>
        <w:ind w:left="0"/>
        <w:jc w:val="both"/>
      </w:pPr>
      <w:r>
        <w:rPr>
          <w:rFonts w:ascii="Times New Roman"/>
          <w:b w:val="false"/>
          <w:i w:val="false"/>
          <w:color w:val="000000"/>
          <w:sz w:val="28"/>
        </w:rPr>
        <w:t>
      23. Қақпақ ауылдық округінің 2019-2021 жылдарға арналған бюджеті 12 қосымшаға сәйкес, оның ішінде 2019 жылға мынадай көлемде бекітілсін:</w:t>
      </w:r>
    </w:p>
    <w:bookmarkEnd w:id="14"/>
    <w:p>
      <w:pPr>
        <w:spacing w:after="0"/>
        <w:ind w:left="0"/>
        <w:jc w:val="both"/>
      </w:pPr>
      <w:r>
        <w:rPr>
          <w:rFonts w:ascii="Times New Roman"/>
          <w:b w:val="false"/>
          <w:i w:val="false"/>
          <w:color w:val="000000"/>
          <w:sz w:val="28"/>
        </w:rPr>
        <w:t>
      1) кiрiстер – 147 153 мың теңге:</w:t>
      </w:r>
    </w:p>
    <w:p>
      <w:pPr>
        <w:spacing w:after="0"/>
        <w:ind w:left="0"/>
        <w:jc w:val="both"/>
      </w:pPr>
      <w:r>
        <w:rPr>
          <w:rFonts w:ascii="Times New Roman"/>
          <w:b w:val="false"/>
          <w:i w:val="false"/>
          <w:color w:val="000000"/>
          <w:sz w:val="28"/>
        </w:rPr>
        <w:t>
      салықтық түсiмдер – 12 268 мың теңге;</w:t>
      </w:r>
    </w:p>
    <w:p>
      <w:pPr>
        <w:spacing w:after="0"/>
        <w:ind w:left="0"/>
        <w:jc w:val="both"/>
      </w:pPr>
      <w:r>
        <w:rPr>
          <w:rFonts w:ascii="Times New Roman"/>
          <w:b w:val="false"/>
          <w:i w:val="false"/>
          <w:color w:val="000000"/>
          <w:sz w:val="28"/>
        </w:rPr>
        <w:t>
      салықтық емес түсiмдер –25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134 860 мың теңге;</w:t>
      </w:r>
    </w:p>
    <w:p>
      <w:pPr>
        <w:spacing w:after="0"/>
        <w:ind w:left="0"/>
        <w:jc w:val="both"/>
      </w:pPr>
      <w:r>
        <w:rPr>
          <w:rFonts w:ascii="Times New Roman"/>
          <w:b w:val="false"/>
          <w:i w:val="false"/>
          <w:color w:val="000000"/>
          <w:sz w:val="28"/>
        </w:rPr>
        <w:t>
      2) шығындар – 147 799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646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646 мың теңге.</w:t>
      </w:r>
    </w:p>
    <w:bookmarkStart w:name="z16" w:id="15"/>
    <w:p>
      <w:pPr>
        <w:spacing w:after="0"/>
        <w:ind w:left="0"/>
        <w:jc w:val="both"/>
      </w:pPr>
      <w:r>
        <w:rPr>
          <w:rFonts w:ascii="Times New Roman"/>
          <w:b w:val="false"/>
          <w:i w:val="false"/>
          <w:color w:val="000000"/>
          <w:sz w:val="28"/>
        </w:rPr>
        <w:t>
      25. Жігерген ауылдық округінің 2019-2021 жылдарға арналған бюджеті 13 қосымшаға сәйкес, оның ішінде 2019 жылға мынадай көлемде бекітілсін:</w:t>
      </w:r>
    </w:p>
    <w:bookmarkEnd w:id="15"/>
    <w:p>
      <w:pPr>
        <w:spacing w:after="0"/>
        <w:ind w:left="0"/>
        <w:jc w:val="both"/>
      </w:pPr>
      <w:r>
        <w:rPr>
          <w:rFonts w:ascii="Times New Roman"/>
          <w:b w:val="false"/>
          <w:i w:val="false"/>
          <w:color w:val="000000"/>
          <w:sz w:val="28"/>
        </w:rPr>
        <w:t>
      1) кiрiстер – 99 504 мың теңге:</w:t>
      </w:r>
    </w:p>
    <w:p>
      <w:pPr>
        <w:spacing w:after="0"/>
        <w:ind w:left="0"/>
        <w:jc w:val="both"/>
      </w:pPr>
      <w:r>
        <w:rPr>
          <w:rFonts w:ascii="Times New Roman"/>
          <w:b w:val="false"/>
          <w:i w:val="false"/>
          <w:color w:val="000000"/>
          <w:sz w:val="28"/>
        </w:rPr>
        <w:t>
      салықтық түсiмдер – 5 935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93 539 мың теңге;</w:t>
      </w:r>
    </w:p>
    <w:p>
      <w:pPr>
        <w:spacing w:after="0"/>
        <w:ind w:left="0"/>
        <w:jc w:val="both"/>
      </w:pPr>
      <w:r>
        <w:rPr>
          <w:rFonts w:ascii="Times New Roman"/>
          <w:b w:val="false"/>
          <w:i w:val="false"/>
          <w:color w:val="000000"/>
          <w:sz w:val="28"/>
        </w:rPr>
        <w:t>
      2) шығындар – 99 577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73 мың теңге.".</w:t>
      </w:r>
    </w:p>
    <w:bookmarkStart w:name="z17"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 қосымша</w:t>
            </w:r>
          </w:p>
        </w:tc>
      </w:tr>
    </w:tbl>
    <w:p>
      <w:pPr>
        <w:spacing w:after="0"/>
        <w:ind w:left="0"/>
        <w:jc w:val="left"/>
      </w:pPr>
      <w:r>
        <w:rPr>
          <w:rFonts w:ascii="Times New Roman"/>
          <w:b/>
          <w:i w:val="false"/>
          <w:color w:val="000000"/>
        </w:rPr>
        <w:t xml:space="preserve"> Қазығұрт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аясында ауылдық елді мекендерде инженерлік және әлеуметтік іс 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4 қосымша</w:t>
            </w:r>
          </w:p>
        </w:tc>
      </w:tr>
    </w:tbl>
    <w:p>
      <w:pPr>
        <w:spacing w:after="0"/>
        <w:ind w:left="0"/>
        <w:jc w:val="left"/>
      </w:pPr>
      <w:r>
        <w:rPr>
          <w:rFonts w:ascii="Times New Roman"/>
          <w:b/>
          <w:i w:val="false"/>
          <w:color w:val="000000"/>
        </w:rPr>
        <w:t xml:space="preserve"> Шарапхана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7 қосымша</w:t>
            </w:r>
          </w:p>
        </w:tc>
      </w:tr>
    </w:tbl>
    <w:p>
      <w:pPr>
        <w:spacing w:after="0"/>
        <w:ind w:left="0"/>
        <w:jc w:val="left"/>
      </w:pPr>
      <w:r>
        <w:rPr>
          <w:rFonts w:ascii="Times New Roman"/>
          <w:b/>
          <w:i w:val="false"/>
          <w:color w:val="000000"/>
        </w:rPr>
        <w:t xml:space="preserve"> Алтынтөбе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10 қосымша</w:t>
            </w:r>
          </w:p>
        </w:tc>
      </w:tr>
    </w:tbl>
    <w:p>
      <w:pPr>
        <w:spacing w:after="0"/>
        <w:ind w:left="0"/>
        <w:jc w:val="left"/>
      </w:pPr>
      <w:r>
        <w:rPr>
          <w:rFonts w:ascii="Times New Roman"/>
          <w:b/>
          <w:i w:val="false"/>
          <w:color w:val="000000"/>
        </w:rPr>
        <w:t xml:space="preserve"> Қарабау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13 қосымша</w:t>
            </w:r>
          </w:p>
        </w:tc>
      </w:tr>
    </w:tbl>
    <w:p>
      <w:pPr>
        <w:spacing w:after="0"/>
        <w:ind w:left="0"/>
        <w:jc w:val="left"/>
      </w:pPr>
      <w:r>
        <w:rPr>
          <w:rFonts w:ascii="Times New Roman"/>
          <w:b/>
          <w:i w:val="false"/>
          <w:color w:val="000000"/>
        </w:rPr>
        <w:t xml:space="preserve"> Сабыр Рақымов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16 қосымша</w:t>
            </w:r>
          </w:p>
        </w:tc>
      </w:tr>
    </w:tbl>
    <w:p>
      <w:pPr>
        <w:spacing w:after="0"/>
        <w:ind w:left="0"/>
        <w:jc w:val="left"/>
      </w:pPr>
      <w:r>
        <w:rPr>
          <w:rFonts w:ascii="Times New Roman"/>
          <w:b/>
          <w:i w:val="false"/>
          <w:color w:val="000000"/>
        </w:rPr>
        <w:t xml:space="preserve"> Қарақозы Әбдалиев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19 қосымша</w:t>
            </w:r>
          </w:p>
        </w:tc>
      </w:tr>
    </w:tbl>
    <w:p>
      <w:pPr>
        <w:spacing w:after="0"/>
        <w:ind w:left="0"/>
        <w:jc w:val="left"/>
      </w:pPr>
      <w:r>
        <w:rPr>
          <w:rFonts w:ascii="Times New Roman"/>
          <w:b/>
          <w:i w:val="false"/>
          <w:color w:val="000000"/>
        </w:rPr>
        <w:t xml:space="preserve"> Қызылқия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22 қосымша</w:t>
            </w:r>
          </w:p>
        </w:tc>
      </w:tr>
    </w:tbl>
    <w:p>
      <w:pPr>
        <w:spacing w:after="0"/>
        <w:ind w:left="0"/>
        <w:jc w:val="left"/>
      </w:pPr>
      <w:r>
        <w:rPr>
          <w:rFonts w:ascii="Times New Roman"/>
          <w:b/>
          <w:i w:val="false"/>
          <w:color w:val="000000"/>
        </w:rPr>
        <w:t xml:space="preserve"> Шанақ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25 қосымша</w:t>
            </w:r>
          </w:p>
        </w:tc>
      </w:tr>
    </w:tbl>
    <w:p>
      <w:pPr>
        <w:spacing w:after="0"/>
        <w:ind w:left="0"/>
        <w:jc w:val="left"/>
      </w:pPr>
      <w:r>
        <w:rPr>
          <w:rFonts w:ascii="Times New Roman"/>
          <w:b/>
          <w:i w:val="false"/>
          <w:color w:val="000000"/>
        </w:rPr>
        <w:t xml:space="preserve"> Шарбұлақ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28 қосымша</w:t>
            </w:r>
          </w:p>
        </w:tc>
      </w:tr>
    </w:tbl>
    <w:p>
      <w:pPr>
        <w:spacing w:after="0"/>
        <w:ind w:left="0"/>
        <w:jc w:val="left"/>
      </w:pPr>
      <w:r>
        <w:rPr>
          <w:rFonts w:ascii="Times New Roman"/>
          <w:b/>
          <w:i w:val="false"/>
          <w:color w:val="000000"/>
        </w:rPr>
        <w:t xml:space="preserve"> Жаңабазар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31 қосымша</w:t>
            </w:r>
          </w:p>
        </w:tc>
      </w:tr>
    </w:tbl>
    <w:p>
      <w:pPr>
        <w:spacing w:after="0"/>
        <w:ind w:left="0"/>
        <w:jc w:val="left"/>
      </w:pPr>
      <w:r>
        <w:rPr>
          <w:rFonts w:ascii="Times New Roman"/>
          <w:b/>
          <w:i w:val="false"/>
          <w:color w:val="000000"/>
        </w:rPr>
        <w:t xml:space="preserve"> Тұрбат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34 қосымша</w:t>
            </w:r>
          </w:p>
        </w:tc>
      </w:tr>
    </w:tbl>
    <w:p>
      <w:pPr>
        <w:spacing w:after="0"/>
        <w:ind w:left="0"/>
        <w:jc w:val="left"/>
      </w:pPr>
      <w:r>
        <w:rPr>
          <w:rFonts w:ascii="Times New Roman"/>
          <w:b/>
          <w:i w:val="false"/>
          <w:color w:val="000000"/>
        </w:rPr>
        <w:t xml:space="preserve"> Қақпақ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2019 жылғы 10 шілде</w:t>
            </w:r>
            <w:r>
              <w:br/>
            </w:r>
            <w:r>
              <w:rPr>
                <w:rFonts w:ascii="Times New Roman"/>
                <w:b w:val="false"/>
                <w:i w:val="false"/>
                <w:color w:val="000000"/>
                <w:sz w:val="20"/>
              </w:rPr>
              <w:t>№ 47/296-VI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38/253-VI шешіміне 37 қосымша</w:t>
            </w:r>
          </w:p>
        </w:tc>
      </w:tr>
    </w:tbl>
    <w:p>
      <w:pPr>
        <w:spacing w:after="0"/>
        <w:ind w:left="0"/>
        <w:jc w:val="left"/>
      </w:pPr>
      <w:r>
        <w:rPr>
          <w:rFonts w:ascii="Times New Roman"/>
          <w:b/>
          <w:i w:val="false"/>
          <w:color w:val="000000"/>
        </w:rPr>
        <w:t xml:space="preserve"> Жігерген ауылы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