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15a99" w14:textId="6715a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үшiн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Қазығұрт ауданы әкiмдiгiнiң 2019 жылғы 18 шілдедегі № 193 қаулысы. Түркістан облысының Әдiлет департаментiнде 2019 жылғы 26 шілдеде № 5155 болып тiркелдi. Күші жойылды - Түркістан облысы Қазығұрт ауданы әкiмдiгiнiң 2020 жылғы 20 желтоқсандағы № 333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Қазығұрт ауданы әкiмдiгiнiң 20.12.2020 № 333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Республикасындағы жергілікті мемлекеттік басқару және өзін – 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6) тармақшасына және "Құқықтық актілер туралы" Қазақстан Республикасының 2016 жылғы 6 сәуірдегі Заңының </w:t>
      </w:r>
      <w:r>
        <w:rPr>
          <w:rFonts w:ascii="Times New Roman"/>
          <w:b w:val="false"/>
          <w:i w:val="false"/>
          <w:color w:val="000000"/>
          <w:sz w:val="28"/>
        </w:rPr>
        <w:t>27 бабына</w:t>
      </w:r>
      <w:r>
        <w:rPr>
          <w:rFonts w:ascii="Times New Roman"/>
          <w:b w:val="false"/>
          <w:i w:val="false"/>
          <w:color w:val="000000"/>
          <w:sz w:val="28"/>
        </w:rPr>
        <w:t xml:space="preserve"> сәйкес Қазығұрт ауданының әкімдігі ҚАУЛЫ ЕТЕДІ:</w:t>
      </w:r>
    </w:p>
    <w:bookmarkStart w:name="z2" w:id="1"/>
    <w:p>
      <w:pPr>
        <w:spacing w:after="0"/>
        <w:ind w:left="0"/>
        <w:jc w:val="both"/>
      </w:pPr>
      <w:r>
        <w:rPr>
          <w:rFonts w:ascii="Times New Roman"/>
          <w:b w:val="false"/>
          <w:i w:val="false"/>
          <w:color w:val="000000"/>
          <w:sz w:val="28"/>
        </w:rPr>
        <w:t xml:space="preserve">
      1.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 үшін жұмыс орындарына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квота белгіленсін.</w:t>
      </w:r>
    </w:p>
    <w:bookmarkEnd w:id="1"/>
    <w:bookmarkStart w:name="z3" w:id="2"/>
    <w:p>
      <w:pPr>
        <w:spacing w:after="0"/>
        <w:ind w:left="0"/>
        <w:jc w:val="both"/>
      </w:pPr>
      <w:r>
        <w:rPr>
          <w:rFonts w:ascii="Times New Roman"/>
          <w:b w:val="false"/>
          <w:i w:val="false"/>
          <w:color w:val="000000"/>
          <w:sz w:val="28"/>
        </w:rPr>
        <w:t xml:space="preserve">
      2. Қазығұрт ауданы әкімдігінің 2018 жылғы 24 желтоқсандағы № 185 "Мүгедектер үшiн жұмыс орындарына квота белгілеу туралы" (Нормативтік құқықтық актілерді мемлекеттік тіркеу тізілімінде № 4881 тіркелген, 2019 жылғы 18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Қазығұрт ауданы әкімінің аппараты заңнамада белгіленген тәртіппен:</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қаулының Қазығұрт ауданы әкімдігінің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аудан әкімінің орынбасары С.А. Тұрсынқұловқа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 Телғараев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 әкімдігінің</w:t>
            </w:r>
            <w:r>
              <w:br/>
            </w:r>
            <w:r>
              <w:rPr>
                <w:rFonts w:ascii="Times New Roman"/>
                <w:b w:val="false"/>
                <w:i w:val="false"/>
                <w:color w:val="000000"/>
                <w:sz w:val="20"/>
              </w:rPr>
              <w:t>2019 жылғы 18 шілдедегі</w:t>
            </w:r>
            <w:r>
              <w:br/>
            </w:r>
            <w:r>
              <w:rPr>
                <w:rFonts w:ascii="Times New Roman"/>
                <w:b w:val="false"/>
                <w:i w:val="false"/>
                <w:color w:val="000000"/>
                <w:sz w:val="20"/>
              </w:rPr>
              <w:t>№ 193 қаулысына қосымша</w:t>
            </w:r>
          </w:p>
        </w:tc>
      </w:tr>
    </w:tbl>
    <w:p>
      <w:pPr>
        <w:spacing w:after="0"/>
        <w:ind w:left="0"/>
        <w:jc w:val="left"/>
      </w:pPr>
      <w:r>
        <w:rPr>
          <w:rFonts w:ascii="Times New Roman"/>
          <w:b/>
          <w:i w:val="false"/>
          <w:color w:val="000000"/>
        </w:rPr>
        <w:t xml:space="preserve"> Мүгедектерді жұмысқа орналастыру үшін жұмыс орындары квотасының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6043"/>
        <w:gridCol w:w="2326"/>
        <w:gridCol w:w="2331"/>
      </w:tblGrid>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саны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жұмыспен қамту және әлеуметтік бағдарламалар бөлімі"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басқармасының "№ 11 санаторий типтес арнаулы мектеп интернаты"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"Қызылдихан"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"Қаржан"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мәдениет және тілдерді дамыту бөлімінің "Қазығұрт аудандық мәдениет сарайы" мемлекеттік коммуналдық қазыналық кәсіпорын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басқармасының "Жамбыл Қаппаров атындағы №5 мамандандырылған физика – математикалық мектеп интернаты"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"Т.Тоқтаров атындағы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"М.Әуезов атындағы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"Ақжар"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"А.Байтұрсынов атындағы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"П.Тәжібаева атындағы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"Алтынтөбе"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"Жамбыл атындағы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"Ынталы"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"Комсомол"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"Шолпан" бөбекжай – балабақшасы" мемлекеттік коммуналдық қазыналық кәсіпорыны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"Қызылдала"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денсаулық сақтау басқармасының "Қазығұрт аудандық орталық ауруханасы" шаруашылық жүргізу құқығындағы мемлекеттік коммуналдық кәсіпорны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"Ө.Жамалов атындағы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"Қосағаш"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"Қ.Әбдәлиев атындағы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"Абай атындағы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"Майбұлақ"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"Абай (Ш) атындағы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"М.Өтемісұлы атындағы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басқрамасының "Қазығұрт ауданының "Мамандандырылған "Дарын" мектеп- интернаты"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"Қазығұрт"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"Т.Рысқұлов атындағы мектеп – лицей"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"Қызылтаң"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"Д.А.Қонаев атындағы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"А.С.Макаренко атындағы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"Диқан"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"Қ.Сатпаев атындағы мектеп-лицей"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"Болашақ" мектеп - гимназиясы"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"Қазанның ХХХ жылдығы"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"Кенен Әзірбаев атындағы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"Шарбұлақ"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"Жылыбұлақ"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"С.Рахимов атындағы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"Бауыржан Момышұлы атындағы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"Ыбырай Алтынсарин атындағы мектеп жанындағы интернаты бар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"Ащыбұлақ"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"Қызылата"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"Қарабастау"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"Қақпақ"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"А.Оразбаева атындағы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"Көкібел"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"Жаңаталап"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"Еңбек"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"Тураб Тула атындағы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"Атбұлақ" жанындағы интернаты бар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білім бөлімінің "О.Жандосов атындағы жалпы орта білім беретін мектеп" коммуналдық мемлекеттік мекемесі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