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fb88" w14:textId="268f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Қазығұрт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2019 жылғы 25 қарашадағы № 321 қаулысы. Түркістан облысының Әдiлет департаментiнде 2019 жылғы 26 қарашада № 5260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01.01.2020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Қазығұрт ауданының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Қазығұрт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Қазығұрт ауданы әкімдігінің интернет-ресурсына орналастырылуын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Т.А.Қалымбетовке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Г.О.Ахаева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Қазығұрт ауданында салық салу объектісінің елдi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Рақымов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(Каз ССР 20 жыл)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(Жаңожол)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Сынтас (Жаңатұрмыс)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Қарақозы Әбдәлиев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Қыдыр Мамбет (Қазығұрт)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(Абай)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