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43f81" w14:textId="1e43f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ауданы бойынша елді мекендердің шекараларын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Түркістан облысы Қазығұрт ауданы әкімдігінің 2019 жылғы 31 желтоқсандағы № 5 қаулысы және Түркістан облысы Қазығұрт аудандық мәслихатының 2019 жылғы 31 желтоқсандағы № 53/330-VI шешімі. Түркістан облысының Әділет департаментінде 2020 жылғы 14 қаңтарда № 5370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108-бабының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сәйкес, ауданның жер қатынастары мен құрылыс, сәулет және қала құрылысы бөлімдерінің бірлескен ұсынысы негізінде Қазығұрт ауданы әкімдігі ҚАУЛЫ ЕТЕДІ және Қазығұрт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Қазығұрт ауданы бойынша;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Қақпақ ауылы округі, Заңғар елді мекенінің барлығы 77,63 гектар жеріне 2,0 гектар жайылым жер қосылып, Заңғар елді мекенінің аумағы 79,63 гектарға;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Сарапхана ауылдық округі, Жіңішке елді мекенінің барлығы 146,4 гектар жеріне 17,5 гектар жайылым жер қосылып, Жіңішке елді мекенінің аумағы 163,9 гектарға;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Сарапхана ауылдық округі, Махамбет елді мекенінің барлығы 145,5 гектар жеріне 15,0 гектар жайылым жер қосылып, Махамбет елді мекенінің аумағы 160,5 гектарға;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Қарабау ауылы округі, Жұмысшы елді мекенінің барлығы 173,04 гектар жеріне 18,0 гектар жайылым жер қосылып, Жұмысшы елді мекенінің аумағы 191,04 гектарға;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Шарбұлақ ауылы округі, Ақбастау елді мекенінің барлығы 93,26 гектар жеріне 55,0 гектар жайылым жер қосылып, Ақбастау елді мекенінің аумағы 148,26 гектарға;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Қызылқия ауылы округі, Айнатас елді мекенінің барлығы 237,27 гектар жеріне 20,0 гектар жайылым жер қосылып, Айнатас елді мекенінің аумағы 257,27 гектарға;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Қызылқия ауылы округі, Ынталы елді мекенінің барлығы 110,18 гектар жеріне 2,3 гектар жайылым жер қосылып, Ынталы елді мекенінің аумағы 112,48 гектарға;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Жаңабазар ауылы округі, ХХ-лет Каз ССР елді мекенінің барлығы 58,52 гектар жеріне 76,1 гектар жайылым жер қосылып, ХХ-лет Каз ССР елді мекенінің аумағы 134,62 гектарға;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Қ.Әбдәлиев ауылдық округі, Еңбекші елді мекенінің барлығы 24,92 гектар жеріне 22,6 гектар жайылым жер қосылып, Еңбекші елді мекенінің аумағы 47,52 гектарға;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С.Рақымов ауыл округі, Майбұлақ елді мекенінің барлығы 166,49 гектар жеріне 38,5 гектар жайылым жер қосылып, Майбұлақ елді мекенінің аумағы 204,99 гектарға;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С.Рақымов ауыл округі, Қызылата елді мекенінің барлығы 86,38 гектар жеріне 31,6 гектар жайылым жер қосылып, Қызылата елді мекенінің аумағы 117,98 гектарға;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Жігерген ауыл округі, Тесіктөбе елді мекенінің барлығы 124,42 гектар жеріне 12,0 гектар жайылым жер қосылып, Тесіктөбе елді мекенінің аумағы 136,42 гектарға ұлғайтылып, шекаралары өзгертілсін.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"Қазығұрт аудандық мәслихат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бірлескен қаулы және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бірлескен қаулы және шешімді Қазығұрт аудандық мәслихаттың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және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Т.Телғараев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