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e2669" w14:textId="e3e26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үшiн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ауданы әкiмдiгiнiң 2019 жылғы 8 сәуірдегі № 217 қаулысы. Түркістан облысының Әдiлет департаментiнде 2019 жылғы 9 сәуірде № 4967 болып тiркелдi. Күші жойылды - Түркістан облысы Мақтаарал ауданы әкiмдiгiнiң 2019 жылғы 24 шілдедегі № 483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Мақтаарал ауданы әкiмдiгiнiң 24.07.2019 № 483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18-бабының</w:t>
      </w:r>
      <w:r>
        <w:rPr>
          <w:rFonts w:ascii="Times New Roman"/>
          <w:b w:val="false"/>
          <w:i w:val="false"/>
          <w:color w:val="000000"/>
          <w:sz w:val="28"/>
        </w:rPr>
        <w:t xml:space="preserve"> 7) тармақшасына, "Қазақстан Республикасындағы жергілікті мемлекеттік басқару және өзін - 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және "Халықты жұмыспен қамту туралы" Қазақстан Республикасының 2016 жылғы 6 сәуірдегі Заңының </w:t>
      </w:r>
      <w:r>
        <w:rPr>
          <w:rFonts w:ascii="Times New Roman"/>
          <w:b w:val="false"/>
          <w:i w:val="false"/>
          <w:color w:val="000000"/>
          <w:sz w:val="28"/>
        </w:rPr>
        <w:t>9-бабының</w:t>
      </w:r>
      <w:r>
        <w:rPr>
          <w:rFonts w:ascii="Times New Roman"/>
          <w:b w:val="false"/>
          <w:i w:val="false"/>
          <w:color w:val="000000"/>
          <w:sz w:val="28"/>
        </w:rPr>
        <w:t xml:space="preserve"> 6) тармақшасына сәйкес Мақтаарал ауданы әкімдігі ҚАУЛЫ ЕТЕДІ:</w:t>
      </w:r>
    </w:p>
    <w:bookmarkStart w:name="z2" w:id="1"/>
    <w:p>
      <w:pPr>
        <w:spacing w:after="0"/>
        <w:ind w:left="0"/>
        <w:jc w:val="both"/>
      </w:pPr>
      <w:r>
        <w:rPr>
          <w:rFonts w:ascii="Times New Roman"/>
          <w:b w:val="false"/>
          <w:i w:val="false"/>
          <w:color w:val="000000"/>
          <w:sz w:val="28"/>
        </w:rPr>
        <w:t xml:space="preserve">
      1.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 үшін жұмыс орындарына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квота белгіленсін.</w:t>
      </w:r>
    </w:p>
    <w:bookmarkEnd w:id="1"/>
    <w:bookmarkStart w:name="z3" w:id="2"/>
    <w:p>
      <w:pPr>
        <w:spacing w:after="0"/>
        <w:ind w:left="0"/>
        <w:jc w:val="both"/>
      </w:pPr>
      <w:r>
        <w:rPr>
          <w:rFonts w:ascii="Times New Roman"/>
          <w:b w:val="false"/>
          <w:i w:val="false"/>
          <w:color w:val="000000"/>
          <w:sz w:val="28"/>
        </w:rPr>
        <w:t xml:space="preserve">
      2. Мақтарал ауданы әкімдігінің 2018 жылғы 8 қаңтардағы № 2 "Мүгедектер үшін жұмыс орындарына квота белгілеу туралы" (Нормативтік құқықтық актілерді мемлекеттік тіркеу тізілімінде № 4413 тіркелген, 2018 жылдың 02 ақпандағы "Мақтаарал" газетінде және 2018 жылдың 22 ақпанында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"Мақтаарал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Мақтаарал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Мақтаарал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ауданы әкімінің орынбасары А.Ешанқұловаға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ауданы әкімдігінің</w:t>
            </w:r>
            <w:r>
              <w:br/>
            </w:r>
            <w:r>
              <w:rPr>
                <w:rFonts w:ascii="Times New Roman"/>
                <w:b w:val="false"/>
                <w:i w:val="false"/>
                <w:color w:val="000000"/>
                <w:sz w:val="20"/>
              </w:rPr>
              <w:t>"08" сәуір 2019 жылғы</w:t>
            </w:r>
            <w:r>
              <w:br/>
            </w:r>
            <w:r>
              <w:rPr>
                <w:rFonts w:ascii="Times New Roman"/>
                <w:b w:val="false"/>
                <w:i w:val="false"/>
                <w:color w:val="000000"/>
                <w:sz w:val="20"/>
              </w:rPr>
              <w:t>№ 217 қаулысына қосымша</w:t>
            </w:r>
          </w:p>
        </w:tc>
      </w:tr>
    </w:tbl>
    <w:p>
      <w:pPr>
        <w:spacing w:after="0"/>
        <w:ind w:left="0"/>
        <w:jc w:val="left"/>
      </w:pPr>
      <w:r>
        <w:rPr>
          <w:rFonts w:ascii="Times New Roman"/>
          <w:b/>
          <w:i w:val="false"/>
          <w:color w:val="000000"/>
        </w:rPr>
        <w:t xml:space="preserve"> Мүгедектерді жұмысқа орналастыру үшін жұмыс орындары квотасының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6328"/>
        <w:gridCol w:w="1990"/>
        <w:gridCol w:w="2517"/>
      </w:tblGrid>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ұйымның, мекеменің атауы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саны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"Пушкин атындағы жалпы орта мектебі" коммуналдық мемлекеттік мекемесі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"Навои атындағы жалпы орта мектебі" коммуналдық мемлекеттік мекемесі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"Мәдениет" жалпы орта мектебі коммуналдық мемлекеттік мекемесі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"Бегелдинов атындағы жалпы орта мектебі" коммуналдық мемлекеттік мекемесі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"Әл-Фараби атындағы жалпы орта мектебі" коммуналдық мемлекеттік мекемесі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 124 жалпы орта мектебі" коммуналдық мемлекеттік мекемесі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"Мұқанов атындағы жалпы орта мектебі" коммуналдық мемлекеттік мекемесі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"Бектасов атындағы жалпы орта мектебі" коммуналдық мемлекеттік мекемесі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 117 негізгі орта мектебі" коммуналдық мемлекеттік мекемесі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"Панфилов атындағы жалпы орта мектебі" коммуналдық мемлекеттік мекемесі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"Береке жалпы орта мектебі" коммуналдық мемлекеттік мекемесі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 113 жалпы орта мектебі" коммуналдық мемлекеттік мекемесі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"Бірлік" жалпы орта мектебі коммуналдық мемлекеттік мекемесі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"Жаңа жол" жалпы орта мектебі" коммуналдық мемлекеттік мекемесі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"Қ.Мүсірепов атындағы жалпы орта мектебі коммуналдық мемлекеттік мекемесі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"Аманжолов атындағы жалпы орта мектебі" коммуналдық мемлекеттік мекемесі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"Датұлы" жалпы орта мектебі" коммуналдық мемлекеттік мекемесі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"Нұрлы жол" жалпы орта мектебі" коммуналдық мемлекеттік мекемесі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"Асыл мұра" жалпы орта мектебі коммуналдық мемлекеттік мекемесі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"Мақтажан" жалпы орта мектебі" коммуналдық мемлекеттік мекемесі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"Жас алаш" жалпы орта мектебі" коммуналдық мемлекеттік мекемесі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"Әлімжан атындағы негізгі орта мектебі" коммуналдық мемлекеттік мекемесі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"Бекежанов атындағы жалпы орта мектебі" коммуналдық мемлекеттік мекемесі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"Абай атындағы жалпы орта мектебі" коммуналдық мемлекеттік мекемесі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"Шұғыла" жалпы орта мектебі" коммуналдық мемлекеттік мекемесі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"Нұрлы таң" жалпы орта мектебі" коммуналдық мемлекеттік мекемесі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"Х. Доспанова атындағы жалпы орта мектебі" коммуналдық мемлекеттік мекемесі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шаруашылық жүргізу құқығындағы "Мақтаарал ауданының "Атакент" аудандық ауруханасы" мемлекеттік коммуналдық қазыналық кәсіпорны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шаруашылық жүргізу құқығындағы "Мақтаарал ауданының "Мырзакент" аудандық ауруханасы" мемлекеттік коммуналдық кәсіпорны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