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91f8d" w14:textId="ff91f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өткізу кезеңінде кандидаттардың үгіттік баспа материалдарын орналастыру үшін орындарды және сайлаушылармен кездесу үшін үй-жайларды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ауданы әкiмдiгiнiң 2019 жылғы 8 мамырдағы № 331 қаулысы. Түркістан облысының Әдiлет департаментiнде 2019 жылғы 8 мамырда № 5036 болып тiркелдi. Күші жойылды - Түркістан облысы Мақтаарал ауданы әкiмдiгiнiң 2021 жылғы 17 мамырдағы № 310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Мақтаарал ауданы әкiмдiгiнiң 17.05.2021 № 310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28-бабының</w:t>
      </w:r>
      <w:r>
        <w:rPr>
          <w:rFonts w:ascii="Times New Roman"/>
          <w:b w:val="false"/>
          <w:i w:val="false"/>
          <w:color w:val="000000"/>
          <w:sz w:val="28"/>
        </w:rPr>
        <w:t xml:space="preserve"> 4 және 6-тармақтарына,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Мақтаарал ауданы әкімдігі ҚАУЛЫ ЕТЕДІ:</w:t>
      </w:r>
    </w:p>
    <w:bookmarkStart w:name="z2" w:id="1"/>
    <w:p>
      <w:pPr>
        <w:spacing w:after="0"/>
        <w:ind w:left="0"/>
        <w:jc w:val="both"/>
      </w:pPr>
      <w:r>
        <w:rPr>
          <w:rFonts w:ascii="Times New Roman"/>
          <w:b w:val="false"/>
          <w:i w:val="false"/>
          <w:color w:val="000000"/>
          <w:sz w:val="28"/>
        </w:rPr>
        <w:t>
      1. Барлық кандидаттар үшін үгіттік баспа материалдарын орналастыру үшін орындар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Кандидаттарға сайлаушылармен кездесуі үшін шарттық негізде үй-жайлар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берілсін.</w:t>
      </w:r>
    </w:p>
    <w:bookmarkEnd w:id="2"/>
    <w:bookmarkStart w:name="z4" w:id="3"/>
    <w:p>
      <w:pPr>
        <w:spacing w:after="0"/>
        <w:ind w:left="0"/>
        <w:jc w:val="both"/>
      </w:pPr>
      <w:r>
        <w:rPr>
          <w:rFonts w:ascii="Times New Roman"/>
          <w:b w:val="false"/>
          <w:i w:val="false"/>
          <w:color w:val="000000"/>
          <w:sz w:val="28"/>
        </w:rPr>
        <w:t>
      3. Кенттер мен ауылдық округтерінің әкімдері үгіттік баспа материалдарын барлық кандидаттар үшін тең құқықтар қамтамасыз ететін жағдайда орналастыруды, сайлаушылармен кездесу өткізу үшін үй-жайларды беру шарттарының бірдей және тең болуын қамтамасыз етсін.</w:t>
      </w:r>
    </w:p>
    <w:bookmarkEnd w:id="3"/>
    <w:bookmarkStart w:name="z5" w:id="4"/>
    <w:p>
      <w:pPr>
        <w:spacing w:after="0"/>
        <w:ind w:left="0"/>
        <w:jc w:val="both"/>
      </w:pPr>
      <w:r>
        <w:rPr>
          <w:rFonts w:ascii="Times New Roman"/>
          <w:b w:val="false"/>
          <w:i w:val="false"/>
          <w:color w:val="000000"/>
          <w:sz w:val="28"/>
        </w:rPr>
        <w:t xml:space="preserve">
      4. Мақтаарал ауданы әкімдігінің 2011 жылғы 9 желтоқсандағы № 2161 "Сайлау өткізу кезеңінде кандидаттардың үгіттік баспа материалдарын орналастыру үшін орындарды және сайлаушылармен кездесу үшін үй-жайларды белгілеу туралы" (Нормативтік құқықтық актілерді мемлекеттік тіркеу тізілімінде № 14-7-155 тіркелген, 2011 жылдың 22 желтоқсанда "Мақтаарал"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5. "Мақтаарал ауданы әкімінің аппараты" мемлекеттік мекемесі Қазақстан Республикасының заңнамалық актілерінде белгіленген тәртіпте:</w:t>
      </w:r>
    </w:p>
    <w:bookmarkEnd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Мақтаарал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Мақтаарал ауданы әкімдігінің интернет-ресурсына орналастыруын қамтамасыз етсін.</w:t>
      </w:r>
    </w:p>
    <w:bookmarkStart w:name="z7" w:id="6"/>
    <w:p>
      <w:pPr>
        <w:spacing w:after="0"/>
        <w:ind w:left="0"/>
        <w:jc w:val="both"/>
      </w:pPr>
      <w:r>
        <w:rPr>
          <w:rFonts w:ascii="Times New Roman"/>
          <w:b w:val="false"/>
          <w:i w:val="false"/>
          <w:color w:val="000000"/>
          <w:sz w:val="28"/>
        </w:rPr>
        <w:t>
      6. Осы қаулының орындалуын бақылау аудан әкімі аппаратының басшысы Н.Саттаровқа жүктелсін.</w:t>
      </w:r>
    </w:p>
    <w:bookmarkEnd w:id="6"/>
    <w:bookmarkStart w:name="z8" w:id="7"/>
    <w:p>
      <w:pPr>
        <w:spacing w:after="0"/>
        <w:ind w:left="0"/>
        <w:jc w:val="both"/>
      </w:pPr>
      <w:r>
        <w:rPr>
          <w:rFonts w:ascii="Times New Roman"/>
          <w:b w:val="false"/>
          <w:i w:val="false"/>
          <w:color w:val="000000"/>
          <w:sz w:val="28"/>
        </w:rPr>
        <w:t>
      7. Осы қаулы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Мақтаарал аудандық аумақтық сайлау</w:t>
      </w:r>
    </w:p>
    <w:p>
      <w:pPr>
        <w:spacing w:after="0"/>
        <w:ind w:left="0"/>
        <w:jc w:val="both"/>
      </w:pPr>
      <w:r>
        <w:rPr>
          <w:rFonts w:ascii="Times New Roman"/>
          <w:b w:val="false"/>
          <w:i w:val="false"/>
          <w:color w:val="000000"/>
          <w:sz w:val="28"/>
        </w:rPr>
        <w:t>
      комиссиясының төрағасы А.Ниязбеков</w:t>
      </w:r>
    </w:p>
    <w:p>
      <w:pPr>
        <w:spacing w:after="0"/>
        <w:ind w:left="0"/>
        <w:jc w:val="both"/>
      </w:pPr>
      <w:r>
        <w:rPr>
          <w:rFonts w:ascii="Times New Roman"/>
          <w:b w:val="false"/>
          <w:i w:val="false"/>
          <w:color w:val="000000"/>
          <w:sz w:val="28"/>
        </w:rPr>
        <w:t>
      "30" сәуір 2019 жыл № 47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ауданы әкімдігінің</w:t>
            </w:r>
            <w:r>
              <w:br/>
            </w:r>
            <w:r>
              <w:rPr>
                <w:rFonts w:ascii="Times New Roman"/>
                <w:b w:val="false"/>
                <w:i w:val="false"/>
                <w:color w:val="000000"/>
                <w:sz w:val="20"/>
              </w:rPr>
              <w:t>2019 жылғы "08" мамырдағы</w:t>
            </w:r>
            <w:r>
              <w:br/>
            </w:r>
            <w:r>
              <w:rPr>
                <w:rFonts w:ascii="Times New Roman"/>
                <w:b w:val="false"/>
                <w:i w:val="false"/>
                <w:color w:val="000000"/>
                <w:sz w:val="20"/>
              </w:rPr>
              <w:t>№ 331 қаулысына</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Барлық кандидаттар үшін үгіттік баспа материалдарын орналастыру орындарының тізбесі</w:t>
      </w:r>
    </w:p>
    <w:p>
      <w:pPr>
        <w:spacing w:after="0"/>
        <w:ind w:left="0"/>
        <w:jc w:val="both"/>
      </w:pPr>
      <w:r>
        <w:rPr>
          <w:rFonts w:ascii="Times New Roman"/>
          <w:b w:val="false"/>
          <w:i w:val="false"/>
          <w:color w:val="ff0000"/>
          <w:sz w:val="28"/>
        </w:rPr>
        <w:t xml:space="preserve">
      Ескерту. 1-қосымша жаңа редакцияда - Түркістан облысы Мақтаарал ауданы әкiмдiгiнiң 04.12.2020 </w:t>
      </w:r>
      <w:r>
        <w:rPr>
          <w:rFonts w:ascii="Times New Roman"/>
          <w:b w:val="false"/>
          <w:i w:val="false"/>
          <w:color w:val="ff0000"/>
          <w:sz w:val="28"/>
        </w:rPr>
        <w:t>№ 514</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7"/>
        <w:gridCol w:w="10683"/>
      </w:tblGrid>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орындар</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Мырзакент кенті, Ш.Тайғанов көшесі №50, №1 "Мырзакент" мектеп-гимназия"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Мырзакент кенті, С.Қожанов көшесі, №15, "Абылайхан атындағы №2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Мырзакент кенті, К.Маркс көшесі, №56, "А.Пушкин атындағы №3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Мырзакент кенті, Ізгілік (Энгельс) көшесі №8, "Мақтаарал АКК" ЖШС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Мырзакент кенті, Т.Мәдіқожаев көшесі, №30, "Мырзакент" Мақтаарал аудандық ауруханасы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Мырзакент кенті, Жеңіс көшесі №10, "С.Рахымов атындағы №4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 Достық ауылы, Б.Әбдешов көшесі, №42 Б, "Ғ.Мүсірепов атындағы №53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 Гүлстан ауылы, Д.Ұзақов көшесі №9А, "М.Тұрсын-Заде атындағы №56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 Хайдар ауылы, Б.Қаназаров көшесі, №23А, "С.Айни атындағы №55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 Ж.Қалшораев ауылы, Елімай көшесі, №6А, "Қ.Әбдалиев атындағы №54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 Бескетік ауылы, Ы.Алтынсарин көшесі, №24, "М.Ғабдуллин атындағы №52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А.Қалыбеков ауылдық округі, Атамұра ауылы, Ш.Тұрғанбаев көшесі, №9А, "Қ.Қайсенов атындағы №51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А.Қалыбеков ауылдық округі, Үлгілі ауылы, Орда көшесі, №41А, "Үлгілі" мәдениет үйі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А.Қалыбеков ауылдық округі, Абат ауылы, Т.Сапаров көшесі, №23, "Ж.Нұрлыбаев атындағы №49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Ж.Нұрлыбаев ауылдық округі, Ынталы ауылы, М.Миманжораев көшесі, №6, "Ы.Алтынсарин атындағы №26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Ж.Нұрлыбаев ауылдық округі, Өнімкер ауылы, Ақтерек көшесі, №30А, "Ж.Нұрлыбаев атындағы №27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Ж.Нұрлыбаев ауылдық округі, Ырысты ауылы, Алғабас көшесі, №80 үй, "С.Торайғыров атындағы №30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Ж.Нұрлыбаев ауылдық округі, Мырзатөбе ауылы, Жастар көшесі, №14А, "М.Өтемісұлы атындағы №28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Ж.Нұрлыбаев ауылдық округі, Қарақыр ауылы, Нұрлыжол көшесі, №80, "А.Тұяқбаев атындағы №29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 Ақжол ауылы, І.Төленов көшесі, №32, №25 "Жаңа жол"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 Арайлы ауылы, Нұрлытаң көшесі, №13, "С.Датұлы атындағы №23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 Өргебас ауылы, Болашақ көшесі №8, "Қ.Аманжолов атындағы №22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 Фирдоуси ауылы, Түркістан көшесі, №5, "А.Фирдауси атындағы №24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 Нұрлыжол ауылы,Үлгілі көшесі, №27А, №21 "Нұрлы жол"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 Жеңіс ауылы, Көктем көшесі, №11, "Қ.Мүсірепов атындағы №20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ауылдық округі, Т.Жайлыбаев ауылы, Желтоқсан көшесі, №1, "Абай атындағы №17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ауылдық округі, Нұрлытаң ауылы, Атамекен көшесі, №40, №18 "Нұрлытаң"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ауылдық округі, Шұғыла ауылы, 9 мамыр көшесі, №4, №19 "Шұғыла"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ауылдық округі, Жантақсай ауылы, Жаңа құрылыс көшесі, №4 үй, "Х.Доспанова атындағы №16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Иіржар ауылдық округі, Иіржар ауылы, Қайнар көшесі, №4, №10 "Асылмұра"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Иіржар ауылдық округі, Дихан ауылы, Ынтымақ көшесі, №19А, "Қажымұқан атындағы №11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Иіржар ауылдық округі, Алаш ауылы, Қайнар көшесі, №30А, №14 "Жас алаш"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Иіржар ауылдық округі, Мақтажан ауылы, Әжіхан ата көшесі, №60, №15 "Мақтажан"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Иіржар ауылдық округі, Азамат ауылы, Достық көшесі, №24А, "Х.Әлімжан атындағы №12 негізгі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Иіржар ауылдық округі, Наурыз ауылы, Жұлдыз көшесі, №7, "Н.Бекежанов атындағы №13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Атакент кенті, Н.Төреқұлов көшесі, №27, №5 "Мақтаарал" мектеп-гимназия"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Атакент кенті, А.Орлов көшесі, №10, №14 колледжі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Атакент кенті, Ташкент көшесі, №72А, "В.Комаров атындағы №7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Атакент кенті, Ташкент көшесі № 106, "Экспресс" ЖШс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Атакент кенті, Болашақ көшесі № 1, "О.Бапышев атындағы №8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Атакент кенті, М.Әуезов көшесі №7 А, "№9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Қ.Пернебаев ауылы, М.Қалмұратұлы көшесі, №2А, №34 "Бірлік"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Табысты ауылы, К.Жиренбаев көшесі, №14, "И.Панфилов атындағы №33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Қоңырат ауылы, А.Жаненов көшесі, №31, №35 "Болашақ"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Алғабас ауылы, Н.Мәшбек көшесі, №6А, №31 "Береке"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Кеңесшіл ауылы, Д.Байжігітов көшесі, №1А, "Қ.Үкібаев атындағы №37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Жамбыл ауылы, Жасұлан көшесі, №1А, "№36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Жалын ауылы, Н.Құлжанов көшесі, №19, "Жамбыл атындағы №39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Көкпарсай ауылы, Молшылық көшесі, №6Б, "С.Мұқанов атындағы №40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Мақтарал ауылдық округі, Береке ауылы, Береке көшесі №2/А, "Әль-Фараби атындағы №47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Мақтарал ауылдық округі, Көкарал ауылы, Алға көшесі №1/А, "Т.Бигелдинов атындағы №46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Мақтарал ауылдық округі, Өркениет ауылы, Оқу кварталы көшесі, №1/А үй, Мақтаарал гуманитарлық-экономикалық агробизнес колледжі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Мақтарал ауылдық округі, Қаз ССР-нің 40-жылдығы ауылы, Тәуелсіздік көшесі №48, "А.Навои атындағы №44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Мақтарал ауылдық округі, Игілік ауылы, Шұғыла көшесі, №16, "Т.Әубәкіров атындағы №43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Мақтарал ауылдық округі, Н.Есентаев ауылы, Жастар көшесі №39, "М.Тоқжігітов атындағы №42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Мақтарал ауылдық округі, Азаттық ауылы, Азаттық көшесі №2/А, "№41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Мақтарал ауылдық округі, Мәдениет ауылы, Мәдениет көшесі, №4/А, №45 "Мәдениет" жалпы орта мектебі" КММ ғимаратының алдында орналасқан тақта</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Мақтарал ауылдық округі, Атамекен ауылы, Ж.Ибраев көшесі, №85, "Атакент" Мақтаарал аудандық ауруханасы ғимаратының алдында орналасқан тақта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ауданы әкімдігінің</w:t>
            </w:r>
            <w:r>
              <w:br/>
            </w:r>
            <w:r>
              <w:rPr>
                <w:rFonts w:ascii="Times New Roman"/>
                <w:b w:val="false"/>
                <w:i w:val="false"/>
                <w:color w:val="000000"/>
                <w:sz w:val="20"/>
              </w:rPr>
              <w:t>2019 жылғы "08" мамырдағы</w:t>
            </w:r>
            <w:r>
              <w:br/>
            </w:r>
            <w:r>
              <w:rPr>
                <w:rFonts w:ascii="Times New Roman"/>
                <w:b w:val="false"/>
                <w:i w:val="false"/>
                <w:color w:val="000000"/>
                <w:sz w:val="20"/>
              </w:rPr>
              <w:t>№ 331 қаулысына</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Кандидаттарға сайлаушылармен кездесу үшін шарттық негізде берілетін үй-жайлар тізімі</w:t>
      </w:r>
    </w:p>
    <w:p>
      <w:pPr>
        <w:spacing w:after="0"/>
        <w:ind w:left="0"/>
        <w:jc w:val="both"/>
      </w:pPr>
      <w:r>
        <w:rPr>
          <w:rFonts w:ascii="Times New Roman"/>
          <w:b w:val="false"/>
          <w:i w:val="false"/>
          <w:color w:val="ff0000"/>
          <w:sz w:val="28"/>
        </w:rPr>
        <w:t xml:space="preserve">
      Ескерту. 2-қосымша жаңа редакцияда - Түркістан облысы Мақтаарал ауданы әкiмдiгiнiң 04.12.2020 </w:t>
      </w:r>
      <w:r>
        <w:rPr>
          <w:rFonts w:ascii="Times New Roman"/>
          <w:b w:val="false"/>
          <w:i w:val="false"/>
          <w:color w:val="ff0000"/>
          <w:sz w:val="28"/>
        </w:rPr>
        <w:t>№ 514</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6"/>
        <w:gridCol w:w="2565"/>
        <w:gridCol w:w="7729"/>
      </w:tblGrid>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аумақтық бірліктің атауы</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Шарттық негізде берілетін үй жайлар</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Мырзакент кенті</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С.Қожанов көшесіндегі орналасқан Аудандық Мәдениет үйінің мәжіліс залы</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Атакент кенті</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Н.Төреқұлов көшесінде орналасқан "Халықтар достығы" мәдениет үйінің мәжіліс залы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