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92c42" w14:textId="3992c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Мақтаарал аудандық мәслихатының 2018 жылғы 29 желтоқсандағы № 44-289-VI "2019-2021 жылдарға арналған кенттер мен ауылдық округтердің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Мақтаарал аудандық мәслихатының 2019 жылғы 17 мамырдағы № 51-324-VI шешiмi. Түркістан облысының Әдiлет департаментiнде 2019 жылғы 22 мамырда № 5062 болып тiркелдi.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109-1 бабы </w:t>
      </w:r>
      <w:r>
        <w:rPr>
          <w:rFonts w:ascii="Times New Roman"/>
          <w:b w:val="false"/>
          <w:i w:val="false"/>
          <w:color w:val="000000"/>
          <w:sz w:val="28"/>
        </w:rPr>
        <w:t>4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Мақтаарал аудандық мәслихатының 2019 жылғы 24 сәуірдегі № 50-322-VI "Мақтаарал аудандық мәслихатының 2019 жылғы 24 желтоқсандағы № 43-280-VI "2019-2021 жылдарға арналған аудандық бюджет туралы" шешіміне өзгерістер мен толықтыру енгізу туралы" Нормативтік құқықтық актілерді мемлекеттік тіркеу тізілімінде № 5012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Мақтаарал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Мақтаарал аудандық мәслихатының 2018 жылғы 29 желтоқсандағы № 44-289-VI "2019-2021 жылдарға арналған кенттер мен ауылдық округтердің бюджеті туралы" (Нормативтік құқықтық актілерді мемлекеттік тіркеу тізілімінде № 4879 тіркелген, 2019 жылғы 25 қаңтардағы "Мақтаарал тынысы" газетінде және 2019 жылғы 31 қаңтарда Қазақстан Республикасының нормативтік құқықтық актілерінің эталондық бақылау банкінде электронды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11 тармақтар</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"1. Достық ауылдық округінің 2019-2021 жылдарға арналған бюджеті 1, 2 және 3 қосымшаларға сәйкес, оның ішінде 2019 жылға мынадай көлемде бекiтiлсiн:</w:t>
      </w:r>
    </w:p>
    <w:bookmarkEnd w:id="2"/>
    <w:p>
      <w:pPr>
        <w:spacing w:after="0"/>
        <w:ind w:left="0"/>
        <w:jc w:val="both"/>
      </w:pPr>
      <w:r>
        <w:rPr>
          <w:rFonts w:ascii="Times New Roman"/>
          <w:b w:val="false"/>
          <w:i w:val="false"/>
          <w:color w:val="000000"/>
          <w:sz w:val="28"/>
        </w:rPr>
        <w:t>
      1) кiрiстер – 223 349 мың теңге:</w:t>
      </w:r>
    </w:p>
    <w:p>
      <w:pPr>
        <w:spacing w:after="0"/>
        <w:ind w:left="0"/>
        <w:jc w:val="both"/>
      </w:pPr>
      <w:r>
        <w:rPr>
          <w:rFonts w:ascii="Times New Roman"/>
          <w:b w:val="false"/>
          <w:i w:val="false"/>
          <w:color w:val="000000"/>
          <w:sz w:val="28"/>
        </w:rPr>
        <w:t>
      салықтық түсiмдер – 9 700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213 649 мың теңге;</w:t>
      </w:r>
    </w:p>
    <w:p>
      <w:pPr>
        <w:spacing w:after="0"/>
        <w:ind w:left="0"/>
        <w:jc w:val="both"/>
      </w:pPr>
      <w:r>
        <w:rPr>
          <w:rFonts w:ascii="Times New Roman"/>
          <w:b w:val="false"/>
          <w:i w:val="false"/>
          <w:color w:val="000000"/>
          <w:sz w:val="28"/>
        </w:rPr>
        <w:t>
      2) шығындар – 225 434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2 085 мың теңге.</w:t>
      </w:r>
    </w:p>
    <w:bookmarkStart w:name="z5" w:id="3"/>
    <w:p>
      <w:pPr>
        <w:spacing w:after="0"/>
        <w:ind w:left="0"/>
        <w:jc w:val="both"/>
      </w:pPr>
      <w:r>
        <w:rPr>
          <w:rFonts w:ascii="Times New Roman"/>
          <w:b w:val="false"/>
          <w:i w:val="false"/>
          <w:color w:val="000000"/>
          <w:sz w:val="28"/>
        </w:rPr>
        <w:t>
      2. А.Қалыбеков ауылдық округінің 2019-2021 жылдарға арналған бюджеті 5, 6 және 7-қосымшаларға сәйкес, оның ішінде 2019 жылға мынадай көлемде бекiтiлсiн:</w:t>
      </w:r>
    </w:p>
    <w:bookmarkEnd w:id="3"/>
    <w:p>
      <w:pPr>
        <w:spacing w:after="0"/>
        <w:ind w:left="0"/>
        <w:jc w:val="both"/>
      </w:pPr>
      <w:r>
        <w:rPr>
          <w:rFonts w:ascii="Times New Roman"/>
          <w:b w:val="false"/>
          <w:i w:val="false"/>
          <w:color w:val="000000"/>
          <w:sz w:val="28"/>
        </w:rPr>
        <w:t>
      1) кiрiстер – 170 265 мың теңге;</w:t>
      </w:r>
    </w:p>
    <w:p>
      <w:pPr>
        <w:spacing w:after="0"/>
        <w:ind w:left="0"/>
        <w:jc w:val="both"/>
      </w:pPr>
      <w:r>
        <w:rPr>
          <w:rFonts w:ascii="Times New Roman"/>
          <w:b w:val="false"/>
          <w:i w:val="false"/>
          <w:color w:val="000000"/>
          <w:sz w:val="28"/>
        </w:rPr>
        <w:t>
      салықтық түсiмдер – 5 647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164 618 мың теңге;</w:t>
      </w:r>
    </w:p>
    <w:p>
      <w:pPr>
        <w:spacing w:after="0"/>
        <w:ind w:left="0"/>
        <w:jc w:val="both"/>
      </w:pPr>
      <w:r>
        <w:rPr>
          <w:rFonts w:ascii="Times New Roman"/>
          <w:b w:val="false"/>
          <w:i w:val="false"/>
          <w:color w:val="000000"/>
          <w:sz w:val="28"/>
        </w:rPr>
        <w:t>
      2) шығындар – 171 558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1 293 мың теңге.</w:t>
      </w:r>
    </w:p>
    <w:bookmarkStart w:name="z6" w:id="4"/>
    <w:p>
      <w:pPr>
        <w:spacing w:after="0"/>
        <w:ind w:left="0"/>
        <w:jc w:val="both"/>
      </w:pPr>
      <w:r>
        <w:rPr>
          <w:rFonts w:ascii="Times New Roman"/>
          <w:b w:val="false"/>
          <w:i w:val="false"/>
          <w:color w:val="000000"/>
          <w:sz w:val="28"/>
        </w:rPr>
        <w:t>
      3. Мырзакент кентінің 2019-2021 жылдарға арналған бюджеті 9, 10 және 11-қосымшаларға сәйкес, оның ішінде 2019 жылға мынадай көлемде бекiтiлсiн:</w:t>
      </w:r>
    </w:p>
    <w:bookmarkEnd w:id="4"/>
    <w:p>
      <w:pPr>
        <w:spacing w:after="0"/>
        <w:ind w:left="0"/>
        <w:jc w:val="both"/>
      </w:pPr>
      <w:r>
        <w:rPr>
          <w:rFonts w:ascii="Times New Roman"/>
          <w:b w:val="false"/>
          <w:i w:val="false"/>
          <w:color w:val="000000"/>
          <w:sz w:val="28"/>
        </w:rPr>
        <w:t>
      1) кiрiстер – 360 946 мың теңге;</w:t>
      </w:r>
    </w:p>
    <w:p>
      <w:pPr>
        <w:spacing w:after="0"/>
        <w:ind w:left="0"/>
        <w:jc w:val="both"/>
      </w:pPr>
      <w:r>
        <w:rPr>
          <w:rFonts w:ascii="Times New Roman"/>
          <w:b w:val="false"/>
          <w:i w:val="false"/>
          <w:color w:val="000000"/>
          <w:sz w:val="28"/>
        </w:rPr>
        <w:t>
      салықтық түсiмдер – 26 420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334 526 мың теңге;</w:t>
      </w:r>
    </w:p>
    <w:p>
      <w:pPr>
        <w:spacing w:after="0"/>
        <w:ind w:left="0"/>
        <w:jc w:val="both"/>
      </w:pPr>
      <w:r>
        <w:rPr>
          <w:rFonts w:ascii="Times New Roman"/>
          <w:b w:val="false"/>
          <w:i w:val="false"/>
          <w:color w:val="000000"/>
          <w:sz w:val="28"/>
        </w:rPr>
        <w:t>
      2) шығындар – 364 934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2 488 мың теңге.</w:t>
      </w:r>
    </w:p>
    <w:bookmarkStart w:name="z7" w:id="5"/>
    <w:p>
      <w:pPr>
        <w:spacing w:after="0"/>
        <w:ind w:left="0"/>
        <w:jc w:val="both"/>
      </w:pPr>
      <w:r>
        <w:rPr>
          <w:rFonts w:ascii="Times New Roman"/>
          <w:b w:val="false"/>
          <w:i w:val="false"/>
          <w:color w:val="000000"/>
          <w:sz w:val="28"/>
        </w:rPr>
        <w:t>
      4. Еңбекші ауылдық округінің 2019-2021 жылдарға арналған бюджеті 12, 13 және 14-қосымшаларға сәйкес, оның ішінде 2019 жылға мынадай көлемде бекiтiлсiн:</w:t>
      </w:r>
    </w:p>
    <w:bookmarkEnd w:id="5"/>
    <w:p>
      <w:pPr>
        <w:spacing w:after="0"/>
        <w:ind w:left="0"/>
        <w:jc w:val="both"/>
      </w:pPr>
      <w:r>
        <w:rPr>
          <w:rFonts w:ascii="Times New Roman"/>
          <w:b w:val="false"/>
          <w:i w:val="false"/>
          <w:color w:val="000000"/>
          <w:sz w:val="28"/>
        </w:rPr>
        <w:t>
      1) кiрiстер – 124 189 мың теңге;</w:t>
      </w:r>
    </w:p>
    <w:p>
      <w:pPr>
        <w:spacing w:after="0"/>
        <w:ind w:left="0"/>
        <w:jc w:val="both"/>
      </w:pPr>
      <w:r>
        <w:rPr>
          <w:rFonts w:ascii="Times New Roman"/>
          <w:b w:val="false"/>
          <w:i w:val="false"/>
          <w:color w:val="000000"/>
          <w:sz w:val="28"/>
        </w:rPr>
        <w:t>
      салықтық түсiмдер – 5 716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118 473 мың теңге;</w:t>
      </w:r>
    </w:p>
    <w:p>
      <w:pPr>
        <w:spacing w:after="0"/>
        <w:ind w:left="0"/>
        <w:jc w:val="both"/>
      </w:pPr>
      <w:r>
        <w:rPr>
          <w:rFonts w:ascii="Times New Roman"/>
          <w:b w:val="false"/>
          <w:i w:val="false"/>
          <w:color w:val="000000"/>
          <w:sz w:val="28"/>
        </w:rPr>
        <w:t>
      2) шығындар – 124 466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277 мың теңге.</w:t>
      </w:r>
    </w:p>
    <w:bookmarkStart w:name="z8" w:id="6"/>
    <w:p>
      <w:pPr>
        <w:spacing w:after="0"/>
        <w:ind w:left="0"/>
        <w:jc w:val="both"/>
      </w:pPr>
      <w:r>
        <w:rPr>
          <w:rFonts w:ascii="Times New Roman"/>
          <w:b w:val="false"/>
          <w:i w:val="false"/>
          <w:color w:val="000000"/>
          <w:sz w:val="28"/>
        </w:rPr>
        <w:t>
      5. Жаңа жол ауылдық округінің 2019-2021 жылдарға арналған бюджеті 16, 17 және 18-қосымшаларға сәйкес, оның ішінде 2019 жылға мынадай көлемде бекiтiлсiн:</w:t>
      </w:r>
    </w:p>
    <w:bookmarkEnd w:id="6"/>
    <w:p>
      <w:pPr>
        <w:spacing w:after="0"/>
        <w:ind w:left="0"/>
        <w:jc w:val="both"/>
      </w:pPr>
      <w:r>
        <w:rPr>
          <w:rFonts w:ascii="Times New Roman"/>
          <w:b w:val="false"/>
          <w:i w:val="false"/>
          <w:color w:val="000000"/>
          <w:sz w:val="28"/>
        </w:rPr>
        <w:t>
      1) кiрiстер – 198 757 мың теңге;</w:t>
      </w:r>
    </w:p>
    <w:p>
      <w:pPr>
        <w:spacing w:after="0"/>
        <w:ind w:left="0"/>
        <w:jc w:val="both"/>
      </w:pPr>
      <w:r>
        <w:rPr>
          <w:rFonts w:ascii="Times New Roman"/>
          <w:b w:val="false"/>
          <w:i w:val="false"/>
          <w:color w:val="000000"/>
          <w:sz w:val="28"/>
        </w:rPr>
        <w:t>
      салықтық түсiмдер – 7 688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191 069 мың теңге;</w:t>
      </w:r>
    </w:p>
    <w:p>
      <w:pPr>
        <w:spacing w:after="0"/>
        <w:ind w:left="0"/>
        <w:jc w:val="both"/>
      </w:pPr>
      <w:r>
        <w:rPr>
          <w:rFonts w:ascii="Times New Roman"/>
          <w:b w:val="false"/>
          <w:i w:val="false"/>
          <w:color w:val="000000"/>
          <w:sz w:val="28"/>
        </w:rPr>
        <w:t>
      2) шығындар – 198 973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216 мың теңге.</w:t>
      </w:r>
    </w:p>
    <w:bookmarkStart w:name="z9" w:id="7"/>
    <w:p>
      <w:pPr>
        <w:spacing w:after="0"/>
        <w:ind w:left="0"/>
        <w:jc w:val="both"/>
      </w:pPr>
      <w:r>
        <w:rPr>
          <w:rFonts w:ascii="Times New Roman"/>
          <w:b w:val="false"/>
          <w:i w:val="false"/>
          <w:color w:val="000000"/>
          <w:sz w:val="28"/>
        </w:rPr>
        <w:t>
      6. Иіржар ауылдық округінің 2019-2021 жылдарға арналған бюджеті 20, 21 және 22-қосымшаларға сәйкес, оның ішінде 2019 жылға мынадай көлемде бекiтiлсiн:</w:t>
      </w:r>
    </w:p>
    <w:bookmarkEnd w:id="7"/>
    <w:p>
      <w:pPr>
        <w:spacing w:after="0"/>
        <w:ind w:left="0"/>
        <w:jc w:val="both"/>
      </w:pPr>
      <w:r>
        <w:rPr>
          <w:rFonts w:ascii="Times New Roman"/>
          <w:b w:val="false"/>
          <w:i w:val="false"/>
          <w:color w:val="000000"/>
          <w:sz w:val="28"/>
        </w:rPr>
        <w:t>
      1) кiрiстер – 167 547 мың теңге;</w:t>
      </w:r>
    </w:p>
    <w:p>
      <w:pPr>
        <w:spacing w:after="0"/>
        <w:ind w:left="0"/>
        <w:jc w:val="both"/>
      </w:pPr>
      <w:r>
        <w:rPr>
          <w:rFonts w:ascii="Times New Roman"/>
          <w:b w:val="false"/>
          <w:i w:val="false"/>
          <w:color w:val="000000"/>
          <w:sz w:val="28"/>
        </w:rPr>
        <w:t>
      салықтық түсiмдер – 6 670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160 877 мың теңге;</w:t>
      </w:r>
    </w:p>
    <w:p>
      <w:pPr>
        <w:spacing w:after="0"/>
        <w:ind w:left="0"/>
        <w:jc w:val="both"/>
      </w:pPr>
      <w:r>
        <w:rPr>
          <w:rFonts w:ascii="Times New Roman"/>
          <w:b w:val="false"/>
          <w:i w:val="false"/>
          <w:color w:val="000000"/>
          <w:sz w:val="28"/>
        </w:rPr>
        <w:t>
      2) шығындар – 170 867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3 320 мың теңге.</w:t>
      </w:r>
    </w:p>
    <w:bookmarkStart w:name="z10" w:id="8"/>
    <w:p>
      <w:pPr>
        <w:spacing w:after="0"/>
        <w:ind w:left="0"/>
        <w:jc w:val="both"/>
      </w:pPr>
      <w:r>
        <w:rPr>
          <w:rFonts w:ascii="Times New Roman"/>
          <w:b w:val="false"/>
          <w:i w:val="false"/>
          <w:color w:val="000000"/>
          <w:sz w:val="28"/>
        </w:rPr>
        <w:t>
      7. Ж.Нұрлыбаев ауылдық округінің 2019-2021 жылдарға арналған бюджеті 24, 25 және 26-қосымшаларға сәйкес, оның ішінде 2019 жылға мынадай көлемде бекiтiлсiн:</w:t>
      </w:r>
    </w:p>
    <w:bookmarkEnd w:id="8"/>
    <w:p>
      <w:pPr>
        <w:spacing w:after="0"/>
        <w:ind w:left="0"/>
        <w:jc w:val="both"/>
      </w:pPr>
      <w:r>
        <w:rPr>
          <w:rFonts w:ascii="Times New Roman"/>
          <w:b w:val="false"/>
          <w:i w:val="false"/>
          <w:color w:val="000000"/>
          <w:sz w:val="28"/>
        </w:rPr>
        <w:t>
      1) кiрiстер – 137 382 мың теңге;</w:t>
      </w:r>
    </w:p>
    <w:p>
      <w:pPr>
        <w:spacing w:after="0"/>
        <w:ind w:left="0"/>
        <w:jc w:val="both"/>
      </w:pPr>
      <w:r>
        <w:rPr>
          <w:rFonts w:ascii="Times New Roman"/>
          <w:b w:val="false"/>
          <w:i w:val="false"/>
          <w:color w:val="000000"/>
          <w:sz w:val="28"/>
        </w:rPr>
        <w:t>
      салықтық түсiмдер – 7 990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129 392 мың теңге;</w:t>
      </w:r>
    </w:p>
    <w:p>
      <w:pPr>
        <w:spacing w:after="0"/>
        <w:ind w:left="0"/>
        <w:jc w:val="both"/>
      </w:pPr>
      <w:r>
        <w:rPr>
          <w:rFonts w:ascii="Times New Roman"/>
          <w:b w:val="false"/>
          <w:i w:val="false"/>
          <w:color w:val="000000"/>
          <w:sz w:val="28"/>
        </w:rPr>
        <w:t>
      2) шығындар – 138 320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938 мың теңге.</w:t>
      </w:r>
    </w:p>
    <w:bookmarkStart w:name="z11" w:id="9"/>
    <w:p>
      <w:pPr>
        <w:spacing w:after="0"/>
        <w:ind w:left="0"/>
        <w:jc w:val="both"/>
      </w:pPr>
      <w:r>
        <w:rPr>
          <w:rFonts w:ascii="Times New Roman"/>
          <w:b w:val="false"/>
          <w:i w:val="false"/>
          <w:color w:val="000000"/>
          <w:sz w:val="28"/>
        </w:rPr>
        <w:t>
      8. Атакент кентінің 2019-2021 жылдарға арналған бюджеті 28, 29 және 30-қосымшаларға сәйкес, оның ішінде 2019 жылға мынадай көлемде бекiтiлсiн:</w:t>
      </w:r>
    </w:p>
    <w:bookmarkEnd w:id="9"/>
    <w:p>
      <w:pPr>
        <w:spacing w:after="0"/>
        <w:ind w:left="0"/>
        <w:jc w:val="both"/>
      </w:pPr>
      <w:r>
        <w:rPr>
          <w:rFonts w:ascii="Times New Roman"/>
          <w:b w:val="false"/>
          <w:i w:val="false"/>
          <w:color w:val="000000"/>
          <w:sz w:val="28"/>
        </w:rPr>
        <w:t>
      1) кiрiстер – 306 845 мың теңге;</w:t>
      </w:r>
    </w:p>
    <w:p>
      <w:pPr>
        <w:spacing w:after="0"/>
        <w:ind w:left="0"/>
        <w:jc w:val="both"/>
      </w:pPr>
      <w:r>
        <w:rPr>
          <w:rFonts w:ascii="Times New Roman"/>
          <w:b w:val="false"/>
          <w:i w:val="false"/>
          <w:color w:val="000000"/>
          <w:sz w:val="28"/>
        </w:rPr>
        <w:t>
      салықтық түсiмдер – 45 207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259 638 мың теңге;</w:t>
      </w:r>
    </w:p>
    <w:p>
      <w:pPr>
        <w:spacing w:after="0"/>
        <w:ind w:left="0"/>
        <w:jc w:val="both"/>
      </w:pPr>
      <w:r>
        <w:rPr>
          <w:rFonts w:ascii="Times New Roman"/>
          <w:b w:val="false"/>
          <w:i w:val="false"/>
          <w:color w:val="000000"/>
          <w:sz w:val="28"/>
        </w:rPr>
        <w:t>
      2) шығындар – 311 652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4 807 мың теңге.</w:t>
      </w:r>
    </w:p>
    <w:bookmarkStart w:name="z12" w:id="10"/>
    <w:p>
      <w:pPr>
        <w:spacing w:after="0"/>
        <w:ind w:left="0"/>
        <w:jc w:val="both"/>
      </w:pPr>
      <w:r>
        <w:rPr>
          <w:rFonts w:ascii="Times New Roman"/>
          <w:b w:val="false"/>
          <w:i w:val="false"/>
          <w:color w:val="000000"/>
          <w:sz w:val="28"/>
        </w:rPr>
        <w:t>
      9. Бірлік ауылдық округінің 2019-2021 жылдарға арналған бюджеті 31, 32 және 33-қосымшаларға сәйкес, оның ішінде 2019 жылға мынадай көлемде бекiтiлсiн:</w:t>
      </w:r>
    </w:p>
    <w:bookmarkEnd w:id="10"/>
    <w:p>
      <w:pPr>
        <w:spacing w:after="0"/>
        <w:ind w:left="0"/>
        <w:jc w:val="both"/>
      </w:pPr>
      <w:r>
        <w:rPr>
          <w:rFonts w:ascii="Times New Roman"/>
          <w:b w:val="false"/>
          <w:i w:val="false"/>
          <w:color w:val="000000"/>
          <w:sz w:val="28"/>
        </w:rPr>
        <w:t>
      1) кiрiстер – 204 182 мың теңге;</w:t>
      </w:r>
    </w:p>
    <w:p>
      <w:pPr>
        <w:spacing w:after="0"/>
        <w:ind w:left="0"/>
        <w:jc w:val="both"/>
      </w:pPr>
      <w:r>
        <w:rPr>
          <w:rFonts w:ascii="Times New Roman"/>
          <w:b w:val="false"/>
          <w:i w:val="false"/>
          <w:color w:val="000000"/>
          <w:sz w:val="28"/>
        </w:rPr>
        <w:t>
      салықтық түсiмдер – 8 538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195 644 мың теңге;</w:t>
      </w:r>
    </w:p>
    <w:p>
      <w:pPr>
        <w:spacing w:after="0"/>
        <w:ind w:left="0"/>
        <w:jc w:val="both"/>
      </w:pPr>
      <w:r>
        <w:rPr>
          <w:rFonts w:ascii="Times New Roman"/>
          <w:b w:val="false"/>
          <w:i w:val="false"/>
          <w:color w:val="000000"/>
          <w:sz w:val="28"/>
        </w:rPr>
        <w:t>
      2) шығындар – 205 701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1 519 мың теңге.</w:t>
      </w:r>
    </w:p>
    <w:bookmarkStart w:name="z13" w:id="11"/>
    <w:p>
      <w:pPr>
        <w:spacing w:after="0"/>
        <w:ind w:left="0"/>
        <w:jc w:val="both"/>
      </w:pPr>
      <w:r>
        <w:rPr>
          <w:rFonts w:ascii="Times New Roman"/>
          <w:b w:val="false"/>
          <w:i w:val="false"/>
          <w:color w:val="000000"/>
          <w:sz w:val="28"/>
        </w:rPr>
        <w:t>
      10. Жамбыл ауылдық округінің 2019-2021 жылдарға арналған бюджеті 35, 36 және 37-қосымшаларға сәйкес, оның ішінде 2019 жылға мынадай көлемде бекiтiлсiн:</w:t>
      </w:r>
    </w:p>
    <w:bookmarkEnd w:id="11"/>
    <w:p>
      <w:pPr>
        <w:spacing w:after="0"/>
        <w:ind w:left="0"/>
        <w:jc w:val="both"/>
      </w:pPr>
      <w:r>
        <w:rPr>
          <w:rFonts w:ascii="Times New Roman"/>
          <w:b w:val="false"/>
          <w:i w:val="false"/>
          <w:color w:val="000000"/>
          <w:sz w:val="28"/>
        </w:rPr>
        <w:t>
      1) кiрiстер – 183 006 мың теңге;</w:t>
      </w:r>
    </w:p>
    <w:p>
      <w:pPr>
        <w:spacing w:after="0"/>
        <w:ind w:left="0"/>
        <w:jc w:val="both"/>
      </w:pPr>
      <w:r>
        <w:rPr>
          <w:rFonts w:ascii="Times New Roman"/>
          <w:b w:val="false"/>
          <w:i w:val="false"/>
          <w:color w:val="000000"/>
          <w:sz w:val="28"/>
        </w:rPr>
        <w:t>
      салықтық түсiмдер – 9 320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–173 686 мың теңге;</w:t>
      </w:r>
    </w:p>
    <w:p>
      <w:pPr>
        <w:spacing w:after="0"/>
        <w:ind w:left="0"/>
        <w:jc w:val="both"/>
      </w:pPr>
      <w:r>
        <w:rPr>
          <w:rFonts w:ascii="Times New Roman"/>
          <w:b w:val="false"/>
          <w:i w:val="false"/>
          <w:color w:val="000000"/>
          <w:sz w:val="28"/>
        </w:rPr>
        <w:t>
      2) шығындар – 186 790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2 284 мың теңге.</w:t>
      </w:r>
    </w:p>
    <w:bookmarkStart w:name="z14" w:id="12"/>
    <w:p>
      <w:pPr>
        <w:spacing w:after="0"/>
        <w:ind w:left="0"/>
        <w:jc w:val="both"/>
      </w:pPr>
      <w:r>
        <w:rPr>
          <w:rFonts w:ascii="Times New Roman"/>
          <w:b w:val="false"/>
          <w:i w:val="false"/>
          <w:color w:val="000000"/>
          <w:sz w:val="28"/>
        </w:rPr>
        <w:t>
      11. Мақтаарал ауылдық округінің 2019-2021 жылдарға арналған бюджеті 39, 40 және 41-қосымшаларға сәйкес, оның ішінде 2019 жылға мынадай көлемде бекiтiлсiн:</w:t>
      </w:r>
    </w:p>
    <w:bookmarkEnd w:id="12"/>
    <w:p>
      <w:pPr>
        <w:spacing w:after="0"/>
        <w:ind w:left="0"/>
        <w:jc w:val="both"/>
      </w:pPr>
      <w:r>
        <w:rPr>
          <w:rFonts w:ascii="Times New Roman"/>
          <w:b w:val="false"/>
          <w:i w:val="false"/>
          <w:color w:val="000000"/>
          <w:sz w:val="28"/>
        </w:rPr>
        <w:t>
      1) кiрiстер – 266 276 мың теңге;</w:t>
      </w:r>
    </w:p>
    <w:p>
      <w:pPr>
        <w:spacing w:after="0"/>
        <w:ind w:left="0"/>
        <w:jc w:val="both"/>
      </w:pPr>
      <w:r>
        <w:rPr>
          <w:rFonts w:ascii="Times New Roman"/>
          <w:b w:val="false"/>
          <w:i w:val="false"/>
          <w:color w:val="000000"/>
          <w:sz w:val="28"/>
        </w:rPr>
        <w:t>
      салықтық түсiмдер – 14 528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251 748 мың теңге;</w:t>
      </w:r>
    </w:p>
    <w:p>
      <w:pPr>
        <w:spacing w:after="0"/>
        <w:ind w:left="0"/>
        <w:jc w:val="both"/>
      </w:pPr>
      <w:r>
        <w:rPr>
          <w:rFonts w:ascii="Times New Roman"/>
          <w:b w:val="false"/>
          <w:i w:val="false"/>
          <w:color w:val="000000"/>
          <w:sz w:val="28"/>
        </w:rPr>
        <w:t>
      2) шығындар – 266 775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499 мың теңге.".</w:t>
      </w:r>
    </w:p>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39 -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11 - қосымшаларына</w:t>
      </w:r>
      <w:r>
        <w:rPr>
          <w:rFonts w:ascii="Times New Roman"/>
          <w:b w:val="false"/>
          <w:i w:val="false"/>
          <w:color w:val="000000"/>
          <w:sz w:val="28"/>
        </w:rPr>
        <w:t xml:space="preserve"> сәйкес жаңа редакцияда жазылсын.</w:t>
      </w:r>
    </w:p>
    <w:bookmarkStart w:name="z15" w:id="13"/>
    <w:p>
      <w:pPr>
        <w:spacing w:after="0"/>
        <w:ind w:left="0"/>
        <w:jc w:val="both"/>
      </w:pPr>
      <w:r>
        <w:rPr>
          <w:rFonts w:ascii="Times New Roman"/>
          <w:b w:val="false"/>
          <w:i w:val="false"/>
          <w:color w:val="000000"/>
          <w:sz w:val="28"/>
        </w:rPr>
        <w:t>
      2. "Мақтаарал аудандық мәслихат аппараты" мемлекеттік мекемесі Қазақстан Республикасының заңнамалық актілерінде белгіленген тәртіпте:</w:t>
      </w:r>
    </w:p>
    <w:bookmarkEnd w:id="1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Мақтаарал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Мақтаарал аудандық мәслихаттың интернет-ресурсына орналастыруын қамтамасыз етсін.</w:t>
      </w:r>
    </w:p>
    <w:bookmarkStart w:name="z16" w:id="14"/>
    <w:p>
      <w:pPr>
        <w:spacing w:after="0"/>
        <w:ind w:left="0"/>
        <w:jc w:val="both"/>
      </w:pPr>
      <w:r>
        <w:rPr>
          <w:rFonts w:ascii="Times New Roman"/>
          <w:b w:val="false"/>
          <w:i w:val="false"/>
          <w:color w:val="000000"/>
          <w:sz w:val="28"/>
        </w:rPr>
        <w:t>
      3. Осы шешім 2019 жылғы 1 қаңтардан бастап қолданысқа енгізіледі.</w:t>
      </w:r>
    </w:p>
    <w:bookmarkEnd w:id="1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А.Жолдасов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К.Сарсекбаев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17 мамырдағы № 51-324-VI</w:t>
            </w:r>
            <w:r>
              <w:br/>
            </w:r>
            <w:r>
              <w:rPr>
                <w:rFonts w:ascii="Times New Roman"/>
                <w:b w:val="false"/>
                <w:i w:val="false"/>
                <w:color w:val="000000"/>
                <w:sz w:val="20"/>
              </w:rPr>
              <w:t>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29 желтоқсандағы № 44-289-VI</w:t>
            </w:r>
            <w:r>
              <w:br/>
            </w:r>
            <w:r>
              <w:rPr>
                <w:rFonts w:ascii="Times New Roman"/>
                <w:b w:val="false"/>
                <w:i w:val="false"/>
                <w:color w:val="000000"/>
                <w:sz w:val="20"/>
              </w:rPr>
              <w:t>шешіміне 1-қосымша</w:t>
            </w:r>
          </w:p>
        </w:tc>
      </w:tr>
    </w:tbl>
    <w:p>
      <w:pPr>
        <w:spacing w:after="0"/>
        <w:ind w:left="0"/>
        <w:jc w:val="left"/>
      </w:pPr>
      <w:r>
        <w:rPr>
          <w:rFonts w:ascii="Times New Roman"/>
          <w:b/>
          <w:i w:val="false"/>
          <w:color w:val="000000"/>
        </w:rPr>
        <w:t xml:space="preserve"> Достық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223 349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8 370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213 649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213 649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213 649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225 434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32 668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32 668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32 668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32 218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189 593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187 595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187 595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187 595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2 085</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17 мамырдағы № 51-324-VI</w:t>
            </w:r>
            <w:r>
              <w:br/>
            </w:r>
            <w:r>
              <w:rPr>
                <w:rFonts w:ascii="Times New Roman"/>
                <w:b w:val="false"/>
                <w:i w:val="false"/>
                <w:color w:val="000000"/>
                <w:sz w:val="20"/>
              </w:rPr>
              <w:t>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29 желтоқсандағы № 44-289-VI</w:t>
            </w:r>
            <w:r>
              <w:br/>
            </w:r>
            <w:r>
              <w:rPr>
                <w:rFonts w:ascii="Times New Roman"/>
                <w:b w:val="false"/>
                <w:i w:val="false"/>
                <w:color w:val="000000"/>
                <w:sz w:val="20"/>
              </w:rPr>
              <w:t>шешіміне 5-қосымша</w:t>
            </w:r>
          </w:p>
        </w:tc>
      </w:tr>
    </w:tbl>
    <w:p>
      <w:pPr>
        <w:spacing w:after="0"/>
        <w:ind w:left="0"/>
        <w:jc w:val="left"/>
      </w:pPr>
      <w:r>
        <w:rPr>
          <w:rFonts w:ascii="Times New Roman"/>
          <w:b/>
          <w:i w:val="false"/>
          <w:color w:val="000000"/>
        </w:rPr>
        <w:t xml:space="preserve"> А.Қалыбеков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170 265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164 618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164 618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164 618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171 558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56 192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56 192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56 192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25 442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114 187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112 962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112 962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112 962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1 293</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17 мамырдағы № 51-324-VI</w:t>
            </w:r>
            <w:r>
              <w:br/>
            </w:r>
            <w:r>
              <w:rPr>
                <w:rFonts w:ascii="Times New Roman"/>
                <w:b w:val="false"/>
                <w:i w:val="false"/>
                <w:color w:val="000000"/>
                <w:sz w:val="20"/>
              </w:rPr>
              <w:t>шешіміне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29 желтоқсандағы № 44-289-VI</w:t>
            </w:r>
            <w:r>
              <w:br/>
            </w:r>
            <w:r>
              <w:rPr>
                <w:rFonts w:ascii="Times New Roman"/>
                <w:b w:val="false"/>
                <w:i w:val="false"/>
                <w:color w:val="000000"/>
                <w:sz w:val="20"/>
              </w:rPr>
              <w:t>шешіміне 9-қосымша</w:t>
            </w:r>
          </w:p>
        </w:tc>
      </w:tr>
    </w:tbl>
    <w:p>
      <w:pPr>
        <w:spacing w:after="0"/>
        <w:ind w:left="0"/>
        <w:jc w:val="left"/>
      </w:pPr>
      <w:r>
        <w:rPr>
          <w:rFonts w:ascii="Times New Roman"/>
          <w:b/>
          <w:i w:val="false"/>
          <w:color w:val="000000"/>
        </w:rPr>
        <w:t xml:space="preserve"> Мырзакент кентінің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362 446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27 920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19 917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16 817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334 526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334 526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334 526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364 934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29 555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29 555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29 555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28 884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318 267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318 267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318 267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318 267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17 112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17 112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17 112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12 412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2 488</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17 мамырдағы № 51-324-VI</w:t>
            </w:r>
            <w:r>
              <w:br/>
            </w:r>
            <w:r>
              <w:rPr>
                <w:rFonts w:ascii="Times New Roman"/>
                <w:b w:val="false"/>
                <w:i w:val="false"/>
                <w:color w:val="000000"/>
                <w:sz w:val="20"/>
              </w:rPr>
              <w:t>шешіміне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29 желтоқсандағы № 44-289-VI</w:t>
            </w:r>
            <w:r>
              <w:br/>
            </w:r>
            <w:r>
              <w:rPr>
                <w:rFonts w:ascii="Times New Roman"/>
                <w:b w:val="false"/>
                <w:i w:val="false"/>
                <w:color w:val="000000"/>
                <w:sz w:val="20"/>
              </w:rPr>
              <w:t>шешіміне 12-қосымша</w:t>
            </w:r>
          </w:p>
        </w:tc>
      </w:tr>
    </w:tbl>
    <w:p>
      <w:pPr>
        <w:spacing w:after="0"/>
        <w:ind w:left="0"/>
        <w:jc w:val="left"/>
      </w:pPr>
      <w:r>
        <w:rPr>
          <w:rFonts w:ascii="Times New Roman"/>
          <w:b/>
          <w:i w:val="false"/>
          <w:color w:val="000000"/>
        </w:rPr>
        <w:t xml:space="preserve"> Еңбекші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124 189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5 716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5 016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118 473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118 473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118 473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124 466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25 145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25 145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25 145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25 145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99 111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98 161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98 161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98 161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17 мамырдағы № 51-324-VI</w:t>
            </w:r>
            <w:r>
              <w:br/>
            </w:r>
            <w:r>
              <w:rPr>
                <w:rFonts w:ascii="Times New Roman"/>
                <w:b w:val="false"/>
                <w:i w:val="false"/>
                <w:color w:val="000000"/>
                <w:sz w:val="20"/>
              </w:rPr>
              <w:t>шешіміне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29 желтоқсандағы № 44-289-VI</w:t>
            </w:r>
            <w:r>
              <w:br/>
            </w:r>
            <w:r>
              <w:rPr>
                <w:rFonts w:ascii="Times New Roman"/>
                <w:b w:val="false"/>
                <w:i w:val="false"/>
                <w:color w:val="000000"/>
                <w:sz w:val="20"/>
              </w:rPr>
              <w:t>шешіміне 16-қосымша</w:t>
            </w:r>
          </w:p>
        </w:tc>
      </w:tr>
    </w:tbl>
    <w:p>
      <w:pPr>
        <w:spacing w:after="0"/>
        <w:ind w:left="0"/>
        <w:jc w:val="left"/>
      </w:pPr>
      <w:r>
        <w:rPr>
          <w:rFonts w:ascii="Times New Roman"/>
          <w:b/>
          <w:i w:val="false"/>
          <w:color w:val="000000"/>
        </w:rPr>
        <w:t xml:space="preserve"> Жаңажол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198 757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7 688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7 368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6 218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191 069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191 069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191 069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198 973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26 053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26 053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26 053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26 053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165 911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165 911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165 911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165 911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17 мамырдағы № 51-324-VI</w:t>
            </w:r>
            <w:r>
              <w:br/>
            </w:r>
            <w:r>
              <w:rPr>
                <w:rFonts w:ascii="Times New Roman"/>
                <w:b w:val="false"/>
                <w:i w:val="false"/>
                <w:color w:val="000000"/>
                <w:sz w:val="20"/>
              </w:rPr>
              <w:t>шешіміне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29 желтоқсандағы № 44-289-VI</w:t>
            </w:r>
            <w:r>
              <w:br/>
            </w:r>
            <w:r>
              <w:rPr>
                <w:rFonts w:ascii="Times New Roman"/>
                <w:b w:val="false"/>
                <w:i w:val="false"/>
                <w:color w:val="000000"/>
                <w:sz w:val="20"/>
              </w:rPr>
              <w:t>шешіміне 20-қосымша</w:t>
            </w:r>
          </w:p>
        </w:tc>
      </w:tr>
    </w:tbl>
    <w:p>
      <w:pPr>
        <w:spacing w:after="0"/>
        <w:ind w:left="0"/>
        <w:jc w:val="left"/>
      </w:pPr>
      <w:r>
        <w:rPr>
          <w:rFonts w:ascii="Times New Roman"/>
          <w:b/>
          <w:i w:val="false"/>
          <w:color w:val="000000"/>
        </w:rPr>
        <w:t xml:space="preserve"> Иіржар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167 547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160 877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160 877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160 877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170 867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30 612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30 612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30 612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29 612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139 955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138 515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138 515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138 515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3 320</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17 мамырдағы № 51-324-VI</w:t>
            </w:r>
            <w:r>
              <w:br/>
            </w:r>
            <w:r>
              <w:rPr>
                <w:rFonts w:ascii="Times New Roman"/>
                <w:b w:val="false"/>
                <w:i w:val="false"/>
                <w:color w:val="000000"/>
                <w:sz w:val="20"/>
              </w:rPr>
              <w:t>шешіміне 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29 желтоқсандағы № 44-289-VI</w:t>
            </w:r>
            <w:r>
              <w:br/>
            </w:r>
            <w:r>
              <w:rPr>
                <w:rFonts w:ascii="Times New Roman"/>
                <w:b w:val="false"/>
                <w:i w:val="false"/>
                <w:color w:val="000000"/>
                <w:sz w:val="20"/>
              </w:rPr>
              <w:t>шешіміне 24-қосымша</w:t>
            </w:r>
          </w:p>
        </w:tc>
      </w:tr>
    </w:tbl>
    <w:p>
      <w:pPr>
        <w:spacing w:after="0"/>
        <w:ind w:left="0"/>
        <w:jc w:val="left"/>
      </w:pPr>
      <w:r>
        <w:rPr>
          <w:rFonts w:ascii="Times New Roman"/>
          <w:b/>
          <w:i w:val="false"/>
          <w:color w:val="000000"/>
        </w:rPr>
        <w:t xml:space="preserve"> Ж.Нұрлыбаев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137 382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7 990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129 392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129 392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129 392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138 320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25 596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103 686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103 686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103 686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103 686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8 834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8 834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8 834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8 414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17 мамырдағы № 51-324-VI</w:t>
            </w:r>
            <w:r>
              <w:br/>
            </w:r>
            <w:r>
              <w:rPr>
                <w:rFonts w:ascii="Times New Roman"/>
                <w:b w:val="false"/>
                <w:i w:val="false"/>
                <w:color w:val="000000"/>
                <w:sz w:val="20"/>
              </w:rPr>
              <w:t>шешіміне 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29 желтоқсандағы № 44-289-VI</w:t>
            </w:r>
            <w:r>
              <w:br/>
            </w:r>
            <w:r>
              <w:rPr>
                <w:rFonts w:ascii="Times New Roman"/>
                <w:b w:val="false"/>
                <w:i w:val="false"/>
                <w:color w:val="000000"/>
                <w:sz w:val="20"/>
              </w:rPr>
              <w:t>шешіміне 28-қосымша</w:t>
            </w:r>
          </w:p>
        </w:tc>
      </w:tr>
    </w:tbl>
    <w:p>
      <w:pPr>
        <w:spacing w:after="0"/>
        <w:ind w:left="0"/>
        <w:jc w:val="left"/>
      </w:pPr>
      <w:r>
        <w:rPr>
          <w:rFonts w:ascii="Times New Roman"/>
          <w:b/>
          <w:i w:val="false"/>
          <w:color w:val="000000"/>
        </w:rPr>
        <w:t xml:space="preserve"> Атакент кентінің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306 845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47 207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19 745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19 745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26 912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22 630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259 638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259 638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259 638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311 652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36 469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36 469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36 469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35 949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263 064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263 064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263 064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263 064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11 269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11 269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11 269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4 807</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17 мамырдағы № 51-324-VI</w:t>
            </w:r>
            <w:r>
              <w:br/>
            </w:r>
            <w:r>
              <w:rPr>
                <w:rFonts w:ascii="Times New Roman"/>
                <w:b w:val="false"/>
                <w:i w:val="false"/>
                <w:color w:val="000000"/>
                <w:sz w:val="20"/>
              </w:rPr>
              <w:t>шешіміне 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29 желтоқсандағы № 44-289-VI</w:t>
            </w:r>
            <w:r>
              <w:br/>
            </w:r>
            <w:r>
              <w:rPr>
                <w:rFonts w:ascii="Times New Roman"/>
                <w:b w:val="false"/>
                <w:i w:val="false"/>
                <w:color w:val="000000"/>
                <w:sz w:val="20"/>
              </w:rPr>
              <w:t>шешіміне 31-қосымша</w:t>
            </w:r>
          </w:p>
        </w:tc>
      </w:tr>
    </w:tbl>
    <w:p>
      <w:pPr>
        <w:spacing w:after="0"/>
        <w:ind w:left="0"/>
        <w:jc w:val="left"/>
      </w:pPr>
      <w:r>
        <w:rPr>
          <w:rFonts w:ascii="Times New Roman"/>
          <w:b/>
          <w:i w:val="false"/>
          <w:color w:val="000000"/>
        </w:rPr>
        <w:t xml:space="preserve"> Бірлік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204 182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8 538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8 317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6 699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195 644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195 644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195 644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205 701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27 592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27 592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27 592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27 092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172 234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171 234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171 234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171 234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1 519</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17 мамырдағы № 51-324-VI</w:t>
            </w:r>
            <w:r>
              <w:br/>
            </w:r>
            <w:r>
              <w:rPr>
                <w:rFonts w:ascii="Times New Roman"/>
                <w:b w:val="false"/>
                <w:i w:val="false"/>
                <w:color w:val="000000"/>
                <w:sz w:val="20"/>
              </w:rPr>
              <w:t>шешіміне 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29 желтоқсандағы № 44-289-VI</w:t>
            </w:r>
            <w:r>
              <w:br/>
            </w:r>
            <w:r>
              <w:rPr>
                <w:rFonts w:ascii="Times New Roman"/>
                <w:b w:val="false"/>
                <w:i w:val="false"/>
                <w:color w:val="000000"/>
                <w:sz w:val="20"/>
              </w:rPr>
              <w:t>шешіміне 35-қосымша</w:t>
            </w:r>
          </w:p>
        </w:tc>
      </w:tr>
    </w:tbl>
    <w:p>
      <w:pPr>
        <w:spacing w:after="0"/>
        <w:ind w:left="0"/>
        <w:jc w:val="left"/>
      </w:pPr>
      <w:r>
        <w:rPr>
          <w:rFonts w:ascii="Times New Roman"/>
          <w:b/>
          <w:i w:val="false"/>
          <w:color w:val="000000"/>
        </w:rPr>
        <w:t xml:space="preserve"> Жамбыл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184 506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10 820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6 620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173 686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173 686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173 686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186 790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32 438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32 438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32 438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31 558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147 923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147 923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147 923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147 923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2 284</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17 мамырдағы № 51-324-VI</w:t>
            </w:r>
            <w:r>
              <w:br/>
            </w:r>
            <w:r>
              <w:rPr>
                <w:rFonts w:ascii="Times New Roman"/>
                <w:b w:val="false"/>
                <w:i w:val="false"/>
                <w:color w:val="000000"/>
                <w:sz w:val="20"/>
              </w:rPr>
              <w:t>шешіміне 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29 желтоқсандағы № 44-289-VI</w:t>
            </w:r>
            <w:r>
              <w:br/>
            </w:r>
            <w:r>
              <w:rPr>
                <w:rFonts w:ascii="Times New Roman"/>
                <w:b w:val="false"/>
                <w:i w:val="false"/>
                <w:color w:val="000000"/>
                <w:sz w:val="20"/>
              </w:rPr>
              <w:t>шешіміне 39-қосымша</w:t>
            </w:r>
          </w:p>
        </w:tc>
      </w:tr>
    </w:tbl>
    <w:p>
      <w:pPr>
        <w:spacing w:after="0"/>
        <w:ind w:left="0"/>
        <w:jc w:val="left"/>
      </w:pPr>
      <w:r>
        <w:rPr>
          <w:rFonts w:ascii="Times New Roman"/>
          <w:b/>
          <w:i w:val="false"/>
          <w:color w:val="000000"/>
        </w:rPr>
        <w:t xml:space="preserve"> Мақтарал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266 276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14 528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12 080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251 748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251 748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251 748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266 775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220 326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217 093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217 093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217 093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17 649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17 649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17 649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7 976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9 673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