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34951a" w14:textId="a34951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Мақтаарал аудандық мәслихатының 2018 жылғы 29 желтоқсандағы № 44-289-VI "2019-2021 жылдарға арналған кенттер мен ауылдық округтердің бюджеті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Түркістан облысы Мақтаарал аудандық мәслихатының 2019 жылғы 5 шілдедегі № 54-341-VI шешiмi. Түркістан облысының Әдiлет департаментiнде 2019 жылғы 19 шілдеде № 5148 болып тiркелдi. Мерзімі өткендіктен қолданыс тоқтатылды</w:t>
      </w:r>
    </w:p>
    <w:p>
      <w:pPr>
        <w:spacing w:after="0"/>
        <w:ind w:left="0"/>
        <w:jc w:val="both"/>
      </w:pPr>
      <w:bookmarkStart w:name="z1" w:id="0"/>
      <w:r>
        <w:rPr>
          <w:rFonts w:ascii="Times New Roman"/>
          <w:b w:val="false"/>
          <w:i w:val="false"/>
          <w:color w:val="000000"/>
          <w:sz w:val="28"/>
        </w:rPr>
        <w:t xml:space="preserve">
      Қазақстан Республикасының 2008 жылғы 4 желтоқсандағы Бюджет кодексінің 109-1 бабы </w:t>
      </w:r>
      <w:r>
        <w:rPr>
          <w:rFonts w:ascii="Times New Roman"/>
          <w:b w:val="false"/>
          <w:i w:val="false"/>
          <w:color w:val="000000"/>
          <w:sz w:val="28"/>
        </w:rPr>
        <w:t>4-тармағына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6-бабының 1-тармағының </w:t>
      </w:r>
      <w:r>
        <w:rPr>
          <w:rFonts w:ascii="Times New Roman"/>
          <w:b w:val="false"/>
          <w:i w:val="false"/>
          <w:color w:val="000000"/>
          <w:sz w:val="28"/>
        </w:rPr>
        <w:t>1) тармақшасына</w:t>
      </w:r>
      <w:r>
        <w:rPr>
          <w:rFonts w:ascii="Times New Roman"/>
          <w:b w:val="false"/>
          <w:i w:val="false"/>
          <w:color w:val="000000"/>
          <w:sz w:val="28"/>
        </w:rPr>
        <w:t xml:space="preserve"> және Мақтаарал аудандық мәслихатының 2019 жылғы 21 маусымдағы № 53-339-VI "Мақтаарал аудандық мәслихатының 2019 жылғы 24 желтоқсандағы № 43-280-VI "2019-2021 жылдарға арналған аудандық бюджет туралы" шешіміне өзгерістер енгізу туралы" Нормативтік құқықтық актілерді мемлекеттік тіркеу тізілімінде № 5104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Мақтаарал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Мақтаарал аудандық мәслихатының 2018 жылғы 29 желтоқсандағы № 44-289-VI "2019-2021 жылдарға арналған кенттер мен ауылдық округтердің бюджеті туралы" (Нормативтік құқықтық актілерді мемлекеттік тіркеу тізілімінде № 4879 тіркелген, 2019 жылғы 25 қаңтардағы "Мақтаарал тынысы" газетінде және 2019 жылғы 31 қаңтарда Қазақстан Республикасының нормативтік құқықтық актілерінің эталондық бақылау банкінде электронды түрде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w:t>
      </w:r>
      <w:r>
        <w:rPr>
          <w:rFonts w:ascii="Times New Roman"/>
          <w:b w:val="false"/>
          <w:i w:val="false"/>
          <w:color w:val="000000"/>
          <w:sz w:val="28"/>
        </w:rPr>
        <w:t>11</w:t>
      </w:r>
      <w:r>
        <w:rPr>
          <w:rFonts w:ascii="Times New Roman"/>
          <w:b w:val="false"/>
          <w:i w:val="false"/>
          <w:color w:val="000000"/>
          <w:sz w:val="28"/>
        </w:rPr>
        <w:t xml:space="preserve"> тармақтар мынадай редакцияда жазылсын:</w:t>
      </w:r>
    </w:p>
    <w:p>
      <w:pPr>
        <w:spacing w:after="0"/>
        <w:ind w:left="0"/>
        <w:jc w:val="both"/>
      </w:pPr>
      <w:r>
        <w:rPr>
          <w:rFonts w:ascii="Times New Roman"/>
          <w:b w:val="false"/>
          <w:i w:val="false"/>
          <w:color w:val="000000"/>
          <w:sz w:val="28"/>
        </w:rPr>
        <w:t>
      "1. Достық ауылдық округінің 2019-2021 жылдарға арналған бюджеті 1, 2 және 3 қосымшаларға сәйкес, оның ішінде 2019 жылға мынадай көлемде бекiтiлсiн:</w:t>
      </w:r>
    </w:p>
    <w:p>
      <w:pPr>
        <w:spacing w:after="0"/>
        <w:ind w:left="0"/>
        <w:jc w:val="both"/>
      </w:pPr>
      <w:r>
        <w:rPr>
          <w:rFonts w:ascii="Times New Roman"/>
          <w:b w:val="false"/>
          <w:i w:val="false"/>
          <w:color w:val="000000"/>
          <w:sz w:val="28"/>
        </w:rPr>
        <w:t>
      1) кiрiстер – 230 562 мың теңге:</w:t>
      </w:r>
    </w:p>
    <w:p>
      <w:pPr>
        <w:spacing w:after="0"/>
        <w:ind w:left="0"/>
        <w:jc w:val="both"/>
      </w:pPr>
      <w:r>
        <w:rPr>
          <w:rFonts w:ascii="Times New Roman"/>
          <w:b w:val="false"/>
          <w:i w:val="false"/>
          <w:color w:val="000000"/>
          <w:sz w:val="28"/>
        </w:rPr>
        <w:t>
      салықтық түсiмдер – 14 128 мың теңге;</w:t>
      </w:r>
    </w:p>
    <w:p>
      <w:pPr>
        <w:spacing w:after="0"/>
        <w:ind w:left="0"/>
        <w:jc w:val="both"/>
      </w:pPr>
      <w:r>
        <w:rPr>
          <w:rFonts w:ascii="Times New Roman"/>
          <w:b w:val="false"/>
          <w:i w:val="false"/>
          <w:color w:val="000000"/>
          <w:sz w:val="28"/>
        </w:rPr>
        <w:t>
      салықтық емес түсiмдер – 0;</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216 434 мың теңге;</w:t>
      </w:r>
    </w:p>
    <w:p>
      <w:pPr>
        <w:spacing w:after="0"/>
        <w:ind w:left="0"/>
        <w:jc w:val="both"/>
      </w:pPr>
      <w:r>
        <w:rPr>
          <w:rFonts w:ascii="Times New Roman"/>
          <w:b w:val="false"/>
          <w:i w:val="false"/>
          <w:color w:val="000000"/>
          <w:sz w:val="28"/>
        </w:rPr>
        <w:t>
      2) шығындар – 232 647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2 085 мың теңге.</w:t>
      </w:r>
    </w:p>
    <w:bookmarkStart w:name="z4" w:id="2"/>
    <w:p>
      <w:pPr>
        <w:spacing w:after="0"/>
        <w:ind w:left="0"/>
        <w:jc w:val="both"/>
      </w:pPr>
      <w:r>
        <w:rPr>
          <w:rFonts w:ascii="Times New Roman"/>
          <w:b w:val="false"/>
          <w:i w:val="false"/>
          <w:color w:val="000000"/>
          <w:sz w:val="28"/>
        </w:rPr>
        <w:t>
      2. А.Қалыбеков ауылдық округінің 2019-2021 жылдарға арналған бюджеті 5, 6 және 7-қосымшаларға сәйкес, оның ішінде 2019 жылға мынадай көлемде бекiтiлсiн:</w:t>
      </w:r>
    </w:p>
    <w:bookmarkEnd w:id="2"/>
    <w:p>
      <w:pPr>
        <w:spacing w:after="0"/>
        <w:ind w:left="0"/>
        <w:jc w:val="both"/>
      </w:pPr>
      <w:r>
        <w:rPr>
          <w:rFonts w:ascii="Times New Roman"/>
          <w:b w:val="false"/>
          <w:i w:val="false"/>
          <w:color w:val="000000"/>
          <w:sz w:val="28"/>
        </w:rPr>
        <w:t>
      1) кiрiстер – 177 565 мың теңге;</w:t>
      </w:r>
    </w:p>
    <w:p>
      <w:pPr>
        <w:spacing w:after="0"/>
        <w:ind w:left="0"/>
        <w:jc w:val="both"/>
      </w:pPr>
      <w:r>
        <w:rPr>
          <w:rFonts w:ascii="Times New Roman"/>
          <w:b w:val="false"/>
          <w:i w:val="false"/>
          <w:color w:val="000000"/>
          <w:sz w:val="28"/>
        </w:rPr>
        <w:t>
      салықтық түсiмдер – 7 147 мың теңге;</w:t>
      </w:r>
    </w:p>
    <w:p>
      <w:pPr>
        <w:spacing w:after="0"/>
        <w:ind w:left="0"/>
        <w:jc w:val="both"/>
      </w:pPr>
      <w:r>
        <w:rPr>
          <w:rFonts w:ascii="Times New Roman"/>
          <w:b w:val="false"/>
          <w:i w:val="false"/>
          <w:color w:val="000000"/>
          <w:sz w:val="28"/>
        </w:rPr>
        <w:t>
      салықтық емес түсiмдер – 0;</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170 418 мың теңге;</w:t>
      </w:r>
    </w:p>
    <w:p>
      <w:pPr>
        <w:spacing w:after="0"/>
        <w:ind w:left="0"/>
        <w:jc w:val="both"/>
      </w:pPr>
      <w:r>
        <w:rPr>
          <w:rFonts w:ascii="Times New Roman"/>
          <w:b w:val="false"/>
          <w:i w:val="false"/>
          <w:color w:val="000000"/>
          <w:sz w:val="28"/>
        </w:rPr>
        <w:t>
      2) шығындар – 178 858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1 293 мың теңге.</w:t>
      </w:r>
    </w:p>
    <w:bookmarkStart w:name="z5" w:id="3"/>
    <w:p>
      <w:pPr>
        <w:spacing w:after="0"/>
        <w:ind w:left="0"/>
        <w:jc w:val="both"/>
      </w:pPr>
      <w:r>
        <w:rPr>
          <w:rFonts w:ascii="Times New Roman"/>
          <w:b w:val="false"/>
          <w:i w:val="false"/>
          <w:color w:val="000000"/>
          <w:sz w:val="28"/>
        </w:rPr>
        <w:t>
      3. Мырзакент кентінің 2019-2021 жылдарға арналған бюджеті 9, 10 және 11-қосымшаларға сәйкес, оның ішінде 2019 жылға мынадай көлемде бекiтiлсiн:</w:t>
      </w:r>
    </w:p>
    <w:bookmarkEnd w:id="3"/>
    <w:p>
      <w:pPr>
        <w:spacing w:after="0"/>
        <w:ind w:left="0"/>
        <w:jc w:val="both"/>
      </w:pPr>
      <w:r>
        <w:rPr>
          <w:rFonts w:ascii="Times New Roman"/>
          <w:b w:val="false"/>
          <w:i w:val="false"/>
          <w:color w:val="000000"/>
          <w:sz w:val="28"/>
        </w:rPr>
        <w:t>
      1) кiрiстер – 406 480 мың теңге;</w:t>
      </w:r>
    </w:p>
    <w:p>
      <w:pPr>
        <w:spacing w:after="0"/>
        <w:ind w:left="0"/>
        <w:jc w:val="both"/>
      </w:pPr>
      <w:r>
        <w:rPr>
          <w:rFonts w:ascii="Times New Roman"/>
          <w:b w:val="false"/>
          <w:i w:val="false"/>
          <w:color w:val="000000"/>
          <w:sz w:val="28"/>
        </w:rPr>
        <w:t>
      салықтық түсiмдер – 47 546 мың теңге;</w:t>
      </w:r>
    </w:p>
    <w:p>
      <w:pPr>
        <w:spacing w:after="0"/>
        <w:ind w:left="0"/>
        <w:jc w:val="both"/>
      </w:pPr>
      <w:r>
        <w:rPr>
          <w:rFonts w:ascii="Times New Roman"/>
          <w:b w:val="false"/>
          <w:i w:val="false"/>
          <w:color w:val="000000"/>
          <w:sz w:val="28"/>
        </w:rPr>
        <w:t>
      салықтық емес түсiмдер – 0;</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358 934 мың теңге;</w:t>
      </w:r>
    </w:p>
    <w:p>
      <w:pPr>
        <w:spacing w:after="0"/>
        <w:ind w:left="0"/>
        <w:jc w:val="both"/>
      </w:pPr>
      <w:r>
        <w:rPr>
          <w:rFonts w:ascii="Times New Roman"/>
          <w:b w:val="false"/>
          <w:i w:val="false"/>
          <w:color w:val="000000"/>
          <w:sz w:val="28"/>
        </w:rPr>
        <w:t>
      2) шығындар – 408 968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2 488 мың теңге.</w:t>
      </w:r>
    </w:p>
    <w:bookmarkStart w:name="z6" w:id="4"/>
    <w:p>
      <w:pPr>
        <w:spacing w:after="0"/>
        <w:ind w:left="0"/>
        <w:jc w:val="both"/>
      </w:pPr>
      <w:r>
        <w:rPr>
          <w:rFonts w:ascii="Times New Roman"/>
          <w:b w:val="false"/>
          <w:i w:val="false"/>
          <w:color w:val="000000"/>
          <w:sz w:val="28"/>
        </w:rPr>
        <w:t>
      4. Еңбекші ауылдық округінің 2019-2021 жылдарға арналған бюджеті 12, 13 және 14-қосымшаларға сәйкес, оның ішінде 2019 жылға мынадай көлемде бекiтiлсiн:</w:t>
      </w:r>
    </w:p>
    <w:bookmarkEnd w:id="4"/>
    <w:p>
      <w:pPr>
        <w:spacing w:after="0"/>
        <w:ind w:left="0"/>
        <w:jc w:val="both"/>
      </w:pPr>
      <w:r>
        <w:rPr>
          <w:rFonts w:ascii="Times New Roman"/>
          <w:b w:val="false"/>
          <w:i w:val="false"/>
          <w:color w:val="000000"/>
          <w:sz w:val="28"/>
        </w:rPr>
        <w:t>
      1) кiрiстер – 128 122 мың теңге;</w:t>
      </w:r>
    </w:p>
    <w:p>
      <w:pPr>
        <w:spacing w:after="0"/>
        <w:ind w:left="0"/>
        <w:jc w:val="both"/>
      </w:pPr>
      <w:r>
        <w:rPr>
          <w:rFonts w:ascii="Times New Roman"/>
          <w:b w:val="false"/>
          <w:i w:val="false"/>
          <w:color w:val="000000"/>
          <w:sz w:val="28"/>
        </w:rPr>
        <w:t>
      салықтық түсiмдер – 7 716 мың теңге;</w:t>
      </w:r>
    </w:p>
    <w:p>
      <w:pPr>
        <w:spacing w:after="0"/>
        <w:ind w:left="0"/>
        <w:jc w:val="both"/>
      </w:pPr>
      <w:r>
        <w:rPr>
          <w:rFonts w:ascii="Times New Roman"/>
          <w:b w:val="false"/>
          <w:i w:val="false"/>
          <w:color w:val="000000"/>
          <w:sz w:val="28"/>
        </w:rPr>
        <w:t>
      салықтық емес түсiмдер – 0;</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120 406 мың теңге;</w:t>
      </w:r>
    </w:p>
    <w:p>
      <w:pPr>
        <w:spacing w:after="0"/>
        <w:ind w:left="0"/>
        <w:jc w:val="both"/>
      </w:pPr>
      <w:r>
        <w:rPr>
          <w:rFonts w:ascii="Times New Roman"/>
          <w:b w:val="false"/>
          <w:i w:val="false"/>
          <w:color w:val="000000"/>
          <w:sz w:val="28"/>
        </w:rPr>
        <w:t>
      2) шығындар – 128 399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277 мың теңге.</w:t>
      </w:r>
    </w:p>
    <w:bookmarkStart w:name="z7" w:id="5"/>
    <w:p>
      <w:pPr>
        <w:spacing w:after="0"/>
        <w:ind w:left="0"/>
        <w:jc w:val="both"/>
      </w:pPr>
      <w:r>
        <w:rPr>
          <w:rFonts w:ascii="Times New Roman"/>
          <w:b w:val="false"/>
          <w:i w:val="false"/>
          <w:color w:val="000000"/>
          <w:sz w:val="28"/>
        </w:rPr>
        <w:t>
      5. Жаңа жол ауылдық округінің 2019-2021 жылдарға арналған бюджеті 16, 17 және 18-қосымшаларға сәйкес, оның ішінде 2019 жылға мынадай көлемде бекiтiлсiн:</w:t>
      </w:r>
    </w:p>
    <w:bookmarkEnd w:id="5"/>
    <w:p>
      <w:pPr>
        <w:spacing w:after="0"/>
        <w:ind w:left="0"/>
        <w:jc w:val="both"/>
      </w:pPr>
      <w:r>
        <w:rPr>
          <w:rFonts w:ascii="Times New Roman"/>
          <w:b w:val="false"/>
          <w:i w:val="false"/>
          <w:color w:val="000000"/>
          <w:sz w:val="28"/>
        </w:rPr>
        <w:t>
      1) кiрiстер – 207 512 мың теңге;</w:t>
      </w:r>
    </w:p>
    <w:p>
      <w:pPr>
        <w:spacing w:after="0"/>
        <w:ind w:left="0"/>
        <w:jc w:val="both"/>
      </w:pPr>
      <w:r>
        <w:rPr>
          <w:rFonts w:ascii="Times New Roman"/>
          <w:b w:val="false"/>
          <w:i w:val="false"/>
          <w:color w:val="000000"/>
          <w:sz w:val="28"/>
        </w:rPr>
        <w:t>
      салықтық түсiмдер – 9 688 мың теңге;</w:t>
      </w:r>
    </w:p>
    <w:p>
      <w:pPr>
        <w:spacing w:after="0"/>
        <w:ind w:left="0"/>
        <w:jc w:val="both"/>
      </w:pPr>
      <w:r>
        <w:rPr>
          <w:rFonts w:ascii="Times New Roman"/>
          <w:b w:val="false"/>
          <w:i w:val="false"/>
          <w:color w:val="000000"/>
          <w:sz w:val="28"/>
        </w:rPr>
        <w:t>
      салықтық емес түсiмдер – 0;</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197 824 мың теңге;</w:t>
      </w:r>
    </w:p>
    <w:p>
      <w:pPr>
        <w:spacing w:after="0"/>
        <w:ind w:left="0"/>
        <w:jc w:val="both"/>
      </w:pPr>
      <w:r>
        <w:rPr>
          <w:rFonts w:ascii="Times New Roman"/>
          <w:b w:val="false"/>
          <w:i w:val="false"/>
          <w:color w:val="000000"/>
          <w:sz w:val="28"/>
        </w:rPr>
        <w:t>
      2) шығындар – 207 728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216 мың теңге.</w:t>
      </w:r>
    </w:p>
    <w:bookmarkStart w:name="z8" w:id="6"/>
    <w:p>
      <w:pPr>
        <w:spacing w:after="0"/>
        <w:ind w:left="0"/>
        <w:jc w:val="both"/>
      </w:pPr>
      <w:r>
        <w:rPr>
          <w:rFonts w:ascii="Times New Roman"/>
          <w:b w:val="false"/>
          <w:i w:val="false"/>
          <w:color w:val="000000"/>
          <w:sz w:val="28"/>
        </w:rPr>
        <w:t>
      6. Иіржар ауылдық округінің 2019-2021 жылдарға арналған бюджеті 20, 21 және 22-қосымшаларға сәйкес, оның ішінде 2019 жылға мынадай көлемде бекiтiлсiн:</w:t>
      </w:r>
    </w:p>
    <w:bookmarkEnd w:id="6"/>
    <w:p>
      <w:pPr>
        <w:spacing w:after="0"/>
        <w:ind w:left="0"/>
        <w:jc w:val="both"/>
      </w:pPr>
      <w:r>
        <w:rPr>
          <w:rFonts w:ascii="Times New Roman"/>
          <w:b w:val="false"/>
          <w:i w:val="false"/>
          <w:color w:val="000000"/>
          <w:sz w:val="28"/>
        </w:rPr>
        <w:t>
      1) кiрiстер – 172 279 мың теңге;</w:t>
      </w:r>
    </w:p>
    <w:p>
      <w:pPr>
        <w:spacing w:after="0"/>
        <w:ind w:left="0"/>
        <w:jc w:val="both"/>
      </w:pPr>
      <w:r>
        <w:rPr>
          <w:rFonts w:ascii="Times New Roman"/>
          <w:b w:val="false"/>
          <w:i w:val="false"/>
          <w:color w:val="000000"/>
          <w:sz w:val="28"/>
        </w:rPr>
        <w:t>
      салықтық түсiмдер – 8 670 мың теңге;</w:t>
      </w:r>
    </w:p>
    <w:p>
      <w:pPr>
        <w:spacing w:after="0"/>
        <w:ind w:left="0"/>
        <w:jc w:val="both"/>
      </w:pPr>
      <w:r>
        <w:rPr>
          <w:rFonts w:ascii="Times New Roman"/>
          <w:b w:val="false"/>
          <w:i w:val="false"/>
          <w:color w:val="000000"/>
          <w:sz w:val="28"/>
        </w:rPr>
        <w:t>
      салықтық емес түсiмдер – 0;</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163 609 мың теңге;</w:t>
      </w:r>
    </w:p>
    <w:p>
      <w:pPr>
        <w:spacing w:after="0"/>
        <w:ind w:left="0"/>
        <w:jc w:val="both"/>
      </w:pPr>
      <w:r>
        <w:rPr>
          <w:rFonts w:ascii="Times New Roman"/>
          <w:b w:val="false"/>
          <w:i w:val="false"/>
          <w:color w:val="000000"/>
          <w:sz w:val="28"/>
        </w:rPr>
        <w:t>
      2) шығындар – 175 599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3 320 мың теңге.</w:t>
      </w:r>
    </w:p>
    <w:bookmarkStart w:name="z9" w:id="7"/>
    <w:p>
      <w:pPr>
        <w:spacing w:after="0"/>
        <w:ind w:left="0"/>
        <w:jc w:val="both"/>
      </w:pPr>
      <w:r>
        <w:rPr>
          <w:rFonts w:ascii="Times New Roman"/>
          <w:b w:val="false"/>
          <w:i w:val="false"/>
          <w:color w:val="000000"/>
          <w:sz w:val="28"/>
        </w:rPr>
        <w:t>
      7. Ж.Нұрлыбаев ауылдық округінің 2019-2021 жылдарға арналған бюджеті 24, 25 және 26-қосымшаларға сәйкес, оның ішінде 2019 жылға мынадай көлемде бекiтiлсiн:</w:t>
      </w:r>
    </w:p>
    <w:bookmarkEnd w:id="7"/>
    <w:p>
      <w:pPr>
        <w:spacing w:after="0"/>
        <w:ind w:left="0"/>
        <w:jc w:val="both"/>
      </w:pPr>
      <w:r>
        <w:rPr>
          <w:rFonts w:ascii="Times New Roman"/>
          <w:b w:val="false"/>
          <w:i w:val="false"/>
          <w:color w:val="000000"/>
          <w:sz w:val="28"/>
        </w:rPr>
        <w:t>
      1) кiрiстер – 153 371 мың теңге;</w:t>
      </w:r>
    </w:p>
    <w:p>
      <w:pPr>
        <w:spacing w:after="0"/>
        <w:ind w:left="0"/>
        <w:jc w:val="both"/>
      </w:pPr>
      <w:r>
        <w:rPr>
          <w:rFonts w:ascii="Times New Roman"/>
          <w:b w:val="false"/>
          <w:i w:val="false"/>
          <w:color w:val="000000"/>
          <w:sz w:val="28"/>
        </w:rPr>
        <w:t>
      салықтық түсiмдер – 9 990 мың теңге;</w:t>
      </w:r>
    </w:p>
    <w:p>
      <w:pPr>
        <w:spacing w:after="0"/>
        <w:ind w:left="0"/>
        <w:jc w:val="both"/>
      </w:pPr>
      <w:r>
        <w:rPr>
          <w:rFonts w:ascii="Times New Roman"/>
          <w:b w:val="false"/>
          <w:i w:val="false"/>
          <w:color w:val="000000"/>
          <w:sz w:val="28"/>
        </w:rPr>
        <w:t>
      салықтық емес түсiмдер – 0;</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143 381 мың теңге;</w:t>
      </w:r>
    </w:p>
    <w:p>
      <w:pPr>
        <w:spacing w:after="0"/>
        <w:ind w:left="0"/>
        <w:jc w:val="both"/>
      </w:pPr>
      <w:r>
        <w:rPr>
          <w:rFonts w:ascii="Times New Roman"/>
          <w:b w:val="false"/>
          <w:i w:val="false"/>
          <w:color w:val="000000"/>
          <w:sz w:val="28"/>
        </w:rPr>
        <w:t>
      2) шығындар – 154 309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938 мың теңге.</w:t>
      </w:r>
    </w:p>
    <w:bookmarkStart w:name="z10" w:id="8"/>
    <w:p>
      <w:pPr>
        <w:spacing w:after="0"/>
        <w:ind w:left="0"/>
        <w:jc w:val="both"/>
      </w:pPr>
      <w:r>
        <w:rPr>
          <w:rFonts w:ascii="Times New Roman"/>
          <w:b w:val="false"/>
          <w:i w:val="false"/>
          <w:color w:val="000000"/>
          <w:sz w:val="28"/>
        </w:rPr>
        <w:t>
      8. Атакент кентінің 2019-2021 жылдарға арналған бюджеті 28, 29 және 30-қосымшаларға сәйкес, оның ішінде 2019 жылға мынадай көлемде бекiтiлсiн:</w:t>
      </w:r>
    </w:p>
    <w:bookmarkEnd w:id="8"/>
    <w:p>
      <w:pPr>
        <w:spacing w:after="0"/>
        <w:ind w:left="0"/>
        <w:jc w:val="both"/>
      </w:pPr>
      <w:r>
        <w:rPr>
          <w:rFonts w:ascii="Times New Roman"/>
          <w:b w:val="false"/>
          <w:i w:val="false"/>
          <w:color w:val="000000"/>
          <w:sz w:val="28"/>
        </w:rPr>
        <w:t>
      1) кiрiстер – 337 218 мың теңге;</w:t>
      </w:r>
    </w:p>
    <w:p>
      <w:pPr>
        <w:spacing w:after="0"/>
        <w:ind w:left="0"/>
        <w:jc w:val="both"/>
      </w:pPr>
      <w:r>
        <w:rPr>
          <w:rFonts w:ascii="Times New Roman"/>
          <w:b w:val="false"/>
          <w:i w:val="false"/>
          <w:color w:val="000000"/>
          <w:sz w:val="28"/>
        </w:rPr>
        <w:t>
      салықтық түсiмдер – 65 908 мың теңге;</w:t>
      </w:r>
    </w:p>
    <w:p>
      <w:pPr>
        <w:spacing w:after="0"/>
        <w:ind w:left="0"/>
        <w:jc w:val="both"/>
      </w:pPr>
      <w:r>
        <w:rPr>
          <w:rFonts w:ascii="Times New Roman"/>
          <w:b w:val="false"/>
          <w:i w:val="false"/>
          <w:color w:val="000000"/>
          <w:sz w:val="28"/>
        </w:rPr>
        <w:t>
      салықтық емес түсiмдер – 0;</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271 310 мың теңге;</w:t>
      </w:r>
    </w:p>
    <w:p>
      <w:pPr>
        <w:spacing w:after="0"/>
        <w:ind w:left="0"/>
        <w:jc w:val="both"/>
      </w:pPr>
      <w:r>
        <w:rPr>
          <w:rFonts w:ascii="Times New Roman"/>
          <w:b w:val="false"/>
          <w:i w:val="false"/>
          <w:color w:val="000000"/>
          <w:sz w:val="28"/>
        </w:rPr>
        <w:t>
      2) шығындар – 342 025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4 807 мың теңге.</w:t>
      </w:r>
    </w:p>
    <w:bookmarkStart w:name="z11" w:id="9"/>
    <w:p>
      <w:pPr>
        <w:spacing w:after="0"/>
        <w:ind w:left="0"/>
        <w:jc w:val="both"/>
      </w:pPr>
      <w:r>
        <w:rPr>
          <w:rFonts w:ascii="Times New Roman"/>
          <w:b w:val="false"/>
          <w:i w:val="false"/>
          <w:color w:val="000000"/>
          <w:sz w:val="28"/>
        </w:rPr>
        <w:t>
      9. Бірлік ауылдық округінің 2019-2021 жылдарға арналған бюджеті 31, 32 және 33-қосымшаларға сәйкес, оның ішінде 2019 жылға мынадай көлемде бекiтiлсiн:</w:t>
      </w:r>
    </w:p>
    <w:bookmarkEnd w:id="9"/>
    <w:p>
      <w:pPr>
        <w:spacing w:after="0"/>
        <w:ind w:left="0"/>
        <w:jc w:val="both"/>
      </w:pPr>
      <w:r>
        <w:rPr>
          <w:rFonts w:ascii="Times New Roman"/>
          <w:b w:val="false"/>
          <w:i w:val="false"/>
          <w:color w:val="000000"/>
          <w:sz w:val="28"/>
        </w:rPr>
        <w:t>
      1) кiрiстер – 208 234 мың теңге;</w:t>
      </w:r>
    </w:p>
    <w:p>
      <w:pPr>
        <w:spacing w:after="0"/>
        <w:ind w:left="0"/>
        <w:jc w:val="both"/>
      </w:pPr>
      <w:r>
        <w:rPr>
          <w:rFonts w:ascii="Times New Roman"/>
          <w:b w:val="false"/>
          <w:i w:val="false"/>
          <w:color w:val="000000"/>
          <w:sz w:val="28"/>
        </w:rPr>
        <w:t>
      салықтық түсiмдер – 10 538 мың теңге;</w:t>
      </w:r>
    </w:p>
    <w:p>
      <w:pPr>
        <w:spacing w:after="0"/>
        <w:ind w:left="0"/>
        <w:jc w:val="both"/>
      </w:pPr>
      <w:r>
        <w:rPr>
          <w:rFonts w:ascii="Times New Roman"/>
          <w:b w:val="false"/>
          <w:i w:val="false"/>
          <w:color w:val="000000"/>
          <w:sz w:val="28"/>
        </w:rPr>
        <w:t>
      салықтық емес түсiмдер – 0;</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197 696 мың теңге;</w:t>
      </w:r>
    </w:p>
    <w:p>
      <w:pPr>
        <w:spacing w:after="0"/>
        <w:ind w:left="0"/>
        <w:jc w:val="both"/>
      </w:pPr>
      <w:r>
        <w:rPr>
          <w:rFonts w:ascii="Times New Roman"/>
          <w:b w:val="false"/>
          <w:i w:val="false"/>
          <w:color w:val="000000"/>
          <w:sz w:val="28"/>
        </w:rPr>
        <w:t>
      2) шығындар – 209 753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1 519 мың теңге.</w:t>
      </w:r>
    </w:p>
    <w:bookmarkStart w:name="z12" w:id="10"/>
    <w:p>
      <w:pPr>
        <w:spacing w:after="0"/>
        <w:ind w:left="0"/>
        <w:jc w:val="both"/>
      </w:pPr>
      <w:r>
        <w:rPr>
          <w:rFonts w:ascii="Times New Roman"/>
          <w:b w:val="false"/>
          <w:i w:val="false"/>
          <w:color w:val="000000"/>
          <w:sz w:val="28"/>
        </w:rPr>
        <w:t>
      10. Жамбыл ауылдық округінің 2019-2021 жылдарға арналған бюджеті 35, 36 және 37-қосымшаларға сәйкес, оның ішінде 2019 жылға мынадай көлемде бекiтiлсiн:</w:t>
      </w:r>
    </w:p>
    <w:bookmarkEnd w:id="10"/>
    <w:p>
      <w:pPr>
        <w:spacing w:after="0"/>
        <w:ind w:left="0"/>
        <w:jc w:val="both"/>
      </w:pPr>
      <w:r>
        <w:rPr>
          <w:rFonts w:ascii="Times New Roman"/>
          <w:b w:val="false"/>
          <w:i w:val="false"/>
          <w:color w:val="000000"/>
          <w:sz w:val="28"/>
        </w:rPr>
        <w:t>
      1) кiрiстер – 191 741 мың теңге;</w:t>
      </w:r>
    </w:p>
    <w:p>
      <w:pPr>
        <w:spacing w:after="0"/>
        <w:ind w:left="0"/>
        <w:jc w:val="both"/>
      </w:pPr>
      <w:r>
        <w:rPr>
          <w:rFonts w:ascii="Times New Roman"/>
          <w:b w:val="false"/>
          <w:i w:val="false"/>
          <w:color w:val="000000"/>
          <w:sz w:val="28"/>
        </w:rPr>
        <w:t>
      салықтық түсiмдер – 18 523 мың теңге;</w:t>
      </w:r>
    </w:p>
    <w:p>
      <w:pPr>
        <w:spacing w:after="0"/>
        <w:ind w:left="0"/>
        <w:jc w:val="both"/>
      </w:pPr>
      <w:r>
        <w:rPr>
          <w:rFonts w:ascii="Times New Roman"/>
          <w:b w:val="false"/>
          <w:i w:val="false"/>
          <w:color w:val="000000"/>
          <w:sz w:val="28"/>
        </w:rPr>
        <w:t>
      салықтық емес түсiмдер – 0;</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–173 218 мың теңге;</w:t>
      </w:r>
    </w:p>
    <w:p>
      <w:pPr>
        <w:spacing w:after="0"/>
        <w:ind w:left="0"/>
        <w:jc w:val="both"/>
      </w:pPr>
      <w:r>
        <w:rPr>
          <w:rFonts w:ascii="Times New Roman"/>
          <w:b w:val="false"/>
          <w:i w:val="false"/>
          <w:color w:val="000000"/>
          <w:sz w:val="28"/>
        </w:rPr>
        <w:t>
      2) шығындар – 194 025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2 284 мың теңге.</w:t>
      </w:r>
    </w:p>
    <w:bookmarkStart w:name="z13" w:id="11"/>
    <w:p>
      <w:pPr>
        <w:spacing w:after="0"/>
        <w:ind w:left="0"/>
        <w:jc w:val="both"/>
      </w:pPr>
      <w:r>
        <w:rPr>
          <w:rFonts w:ascii="Times New Roman"/>
          <w:b w:val="false"/>
          <w:i w:val="false"/>
          <w:color w:val="000000"/>
          <w:sz w:val="28"/>
        </w:rPr>
        <w:t>
      11. Мақтаарал ауылдық округінің 2019-2021 жылдарға арналған бюджеті 39, 40 және 41-қосымшаларға сәйкес, оның ішінде 2019 жылға мынадай көлемде бекiтiлсiн:</w:t>
      </w:r>
    </w:p>
    <w:bookmarkEnd w:id="11"/>
    <w:p>
      <w:pPr>
        <w:spacing w:after="0"/>
        <w:ind w:left="0"/>
        <w:jc w:val="both"/>
      </w:pPr>
      <w:r>
        <w:rPr>
          <w:rFonts w:ascii="Times New Roman"/>
          <w:b w:val="false"/>
          <w:i w:val="false"/>
          <w:color w:val="000000"/>
          <w:sz w:val="28"/>
        </w:rPr>
        <w:t>
      1) кiрiстер – 285 476 мың теңге;</w:t>
      </w:r>
    </w:p>
    <w:p>
      <w:pPr>
        <w:spacing w:after="0"/>
        <w:ind w:left="0"/>
        <w:jc w:val="both"/>
      </w:pPr>
      <w:r>
        <w:rPr>
          <w:rFonts w:ascii="Times New Roman"/>
          <w:b w:val="false"/>
          <w:i w:val="false"/>
          <w:color w:val="000000"/>
          <w:sz w:val="28"/>
        </w:rPr>
        <w:t>
      салықтық түсiмдер – 20 689 мың теңге;</w:t>
      </w:r>
    </w:p>
    <w:p>
      <w:pPr>
        <w:spacing w:after="0"/>
        <w:ind w:left="0"/>
        <w:jc w:val="both"/>
      </w:pPr>
      <w:r>
        <w:rPr>
          <w:rFonts w:ascii="Times New Roman"/>
          <w:b w:val="false"/>
          <w:i w:val="false"/>
          <w:color w:val="000000"/>
          <w:sz w:val="28"/>
        </w:rPr>
        <w:t>
      салықтық емес түсiмдер – 0;</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264 787 мың теңге;</w:t>
      </w:r>
    </w:p>
    <w:p>
      <w:pPr>
        <w:spacing w:after="0"/>
        <w:ind w:left="0"/>
        <w:jc w:val="both"/>
      </w:pPr>
      <w:r>
        <w:rPr>
          <w:rFonts w:ascii="Times New Roman"/>
          <w:b w:val="false"/>
          <w:i w:val="false"/>
          <w:color w:val="000000"/>
          <w:sz w:val="28"/>
        </w:rPr>
        <w:t>
      2) шығындар – 285 975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499 мың теңге.".</w:t>
      </w:r>
    </w:p>
    <w:bookmarkStart w:name="z14" w:id="1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w:t>
      </w:r>
      <w:r>
        <w:rPr>
          <w:rFonts w:ascii="Times New Roman"/>
          <w:b w:val="false"/>
          <w:i w:val="false"/>
          <w:color w:val="000000"/>
          <w:sz w:val="28"/>
        </w:rPr>
        <w:t>24</w:t>
      </w:r>
      <w:r>
        <w:rPr>
          <w:rFonts w:ascii="Times New Roman"/>
          <w:b w:val="false"/>
          <w:i w:val="false"/>
          <w:color w:val="000000"/>
          <w:sz w:val="28"/>
        </w:rPr>
        <w:t xml:space="preserve">, </w:t>
      </w:r>
      <w:r>
        <w:rPr>
          <w:rFonts w:ascii="Times New Roman"/>
          <w:b w:val="false"/>
          <w:i w:val="false"/>
          <w:color w:val="000000"/>
          <w:sz w:val="28"/>
        </w:rPr>
        <w:t>28</w:t>
      </w:r>
      <w:r>
        <w:rPr>
          <w:rFonts w:ascii="Times New Roman"/>
          <w:b w:val="false"/>
          <w:i w:val="false"/>
          <w:color w:val="000000"/>
          <w:sz w:val="28"/>
        </w:rPr>
        <w:t xml:space="preserve">, </w:t>
      </w:r>
      <w:r>
        <w:rPr>
          <w:rFonts w:ascii="Times New Roman"/>
          <w:b w:val="false"/>
          <w:i w:val="false"/>
          <w:color w:val="000000"/>
          <w:sz w:val="28"/>
        </w:rPr>
        <w:t>31</w:t>
      </w:r>
      <w:r>
        <w:rPr>
          <w:rFonts w:ascii="Times New Roman"/>
          <w:b w:val="false"/>
          <w:i w:val="false"/>
          <w:color w:val="000000"/>
          <w:sz w:val="28"/>
        </w:rPr>
        <w:t xml:space="preserve">, </w:t>
      </w:r>
      <w:r>
        <w:rPr>
          <w:rFonts w:ascii="Times New Roman"/>
          <w:b w:val="false"/>
          <w:i w:val="false"/>
          <w:color w:val="000000"/>
          <w:sz w:val="28"/>
        </w:rPr>
        <w:t>35</w:t>
      </w:r>
      <w:r>
        <w:rPr>
          <w:rFonts w:ascii="Times New Roman"/>
          <w:b w:val="false"/>
          <w:i w:val="false"/>
          <w:color w:val="000000"/>
          <w:sz w:val="28"/>
        </w:rPr>
        <w:t xml:space="preserve">, </w:t>
      </w:r>
      <w:r>
        <w:rPr>
          <w:rFonts w:ascii="Times New Roman"/>
          <w:b w:val="false"/>
          <w:i w:val="false"/>
          <w:color w:val="000000"/>
          <w:sz w:val="28"/>
        </w:rPr>
        <w:t>39 -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11 - қосымшаларына</w:t>
      </w:r>
      <w:r>
        <w:rPr>
          <w:rFonts w:ascii="Times New Roman"/>
          <w:b w:val="false"/>
          <w:i w:val="false"/>
          <w:color w:val="000000"/>
          <w:sz w:val="28"/>
        </w:rPr>
        <w:t xml:space="preserve"> сәйкес жаңа редакцияда жазылсын.</w:t>
      </w:r>
    </w:p>
    <w:bookmarkEnd w:id="12"/>
    <w:bookmarkStart w:name="z15" w:id="13"/>
    <w:p>
      <w:pPr>
        <w:spacing w:after="0"/>
        <w:ind w:left="0"/>
        <w:jc w:val="both"/>
      </w:pPr>
      <w:r>
        <w:rPr>
          <w:rFonts w:ascii="Times New Roman"/>
          <w:b w:val="false"/>
          <w:i w:val="false"/>
          <w:color w:val="000000"/>
          <w:sz w:val="28"/>
        </w:rPr>
        <w:t>
      2. "Мақтаарал аудандық мәслихат аппараты" мемлекеттік мекемесі Қазақстан Республикасының заңнамалық актілерінде белгіленген тәртіпте:</w:t>
      </w:r>
    </w:p>
    <w:bookmarkEnd w:id="13"/>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p>
      <w:pPr>
        <w:spacing w:after="0"/>
        <w:ind w:left="0"/>
        <w:jc w:val="both"/>
      </w:pPr>
      <w:r>
        <w:rPr>
          <w:rFonts w:ascii="Times New Roman"/>
          <w:b w:val="false"/>
          <w:i w:val="false"/>
          <w:color w:val="000000"/>
          <w:sz w:val="28"/>
        </w:rPr>
        <w:t>
      2) осы мәслихат шешімі мемлекеттік тіркелген күнінен бастап күнтізбелік он күн ішінде оның көшірмесін қағаз және электронды түрде қазақ және орыс тілдерінде "Қазақстан Республикасының Заңнама және құқықтық ақпарат институты"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банкіне ресми жариялау және енгізу үшін жолданылуын;</w:t>
      </w:r>
    </w:p>
    <w:p>
      <w:pPr>
        <w:spacing w:after="0"/>
        <w:ind w:left="0"/>
        <w:jc w:val="both"/>
      </w:pPr>
      <w:r>
        <w:rPr>
          <w:rFonts w:ascii="Times New Roman"/>
          <w:b w:val="false"/>
          <w:i w:val="false"/>
          <w:color w:val="000000"/>
          <w:sz w:val="28"/>
        </w:rPr>
        <w:t>
      3) ресми жарияланғаннан кейін осы шешімді Мақтаарал аудандық мәслихаттың интернет-ресурсына орналастыруын қамтамасыз етсін.</w:t>
      </w:r>
    </w:p>
    <w:bookmarkStart w:name="z16" w:id="14"/>
    <w:p>
      <w:pPr>
        <w:spacing w:after="0"/>
        <w:ind w:left="0"/>
        <w:jc w:val="both"/>
      </w:pPr>
      <w:r>
        <w:rPr>
          <w:rFonts w:ascii="Times New Roman"/>
          <w:b w:val="false"/>
          <w:i w:val="false"/>
          <w:color w:val="000000"/>
          <w:sz w:val="28"/>
        </w:rPr>
        <w:t>
      3. Осы шешім 2019 жылғы 1 қаңтардан бастап қолданысқа енгізіледі.</w:t>
      </w:r>
    </w:p>
    <w:bookmarkEnd w:id="1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Жумадилов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мәслихаттың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Сарсекбаев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Мақтаарал аудандық</w:t>
            </w:r>
            <w:r>
              <w:br/>
            </w:r>
            <w:r>
              <w:rPr>
                <w:rFonts w:ascii="Times New Roman"/>
                <w:b w:val="false"/>
                <w:i w:val="false"/>
                <w:color w:val="000000"/>
                <w:sz w:val="20"/>
              </w:rPr>
              <w:t>мәслихатының 2019 жылғы</w:t>
            </w:r>
            <w:r>
              <w:br/>
            </w:r>
            <w:r>
              <w:rPr>
                <w:rFonts w:ascii="Times New Roman"/>
                <w:b w:val="false"/>
                <w:i w:val="false"/>
                <w:color w:val="000000"/>
                <w:sz w:val="20"/>
              </w:rPr>
              <w:t>5 шілдедегі № 54-341-VI</w:t>
            </w:r>
            <w:r>
              <w:br/>
            </w:r>
            <w:r>
              <w:rPr>
                <w:rFonts w:ascii="Times New Roman"/>
                <w:b w:val="false"/>
                <w:i w:val="false"/>
                <w:color w:val="000000"/>
                <w:sz w:val="20"/>
              </w:rPr>
              <w:t>шешіміне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Мақтаарал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29 желтоқсандағы № 44-289-VI</w:t>
            </w:r>
            <w:r>
              <w:br/>
            </w:r>
            <w:r>
              <w:rPr>
                <w:rFonts w:ascii="Times New Roman"/>
                <w:b w:val="false"/>
                <w:i w:val="false"/>
                <w:color w:val="000000"/>
                <w:sz w:val="20"/>
              </w:rPr>
              <w:t>шешіміне 1-қосымша</w:t>
            </w:r>
          </w:p>
        </w:tc>
      </w:tr>
    </w:tbl>
    <w:p>
      <w:pPr>
        <w:spacing w:after="0"/>
        <w:ind w:left="0"/>
        <w:jc w:val="left"/>
      </w:pPr>
      <w:r>
        <w:rPr>
          <w:rFonts w:ascii="Times New Roman"/>
          <w:b/>
          <w:i w:val="false"/>
          <w:color w:val="000000"/>
        </w:rPr>
        <w:t xml:space="preserve"> Достық ауылдық округінің 2019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8"/>
        <w:gridCol w:w="918"/>
        <w:gridCol w:w="1246"/>
        <w:gridCol w:w="1247"/>
        <w:gridCol w:w="5575"/>
        <w:gridCol w:w="239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230 562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14 128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12 798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216 434</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216 434</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216 434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232 647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38 027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38 027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38 027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37 203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189 593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187 595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187 595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187 595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5 027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5 027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5 027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4 227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активтерiн сатып алу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Мемлекеттiң қаржы активтерiн сатудан түсетiн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2 085</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Мақтаарал аудандық</w:t>
            </w:r>
            <w:r>
              <w:br/>
            </w:r>
            <w:r>
              <w:rPr>
                <w:rFonts w:ascii="Times New Roman"/>
                <w:b w:val="false"/>
                <w:i w:val="false"/>
                <w:color w:val="000000"/>
                <w:sz w:val="20"/>
              </w:rPr>
              <w:t>мәслихатының 2019 жылғы</w:t>
            </w:r>
            <w:r>
              <w:br/>
            </w:r>
            <w:r>
              <w:rPr>
                <w:rFonts w:ascii="Times New Roman"/>
                <w:b w:val="false"/>
                <w:i w:val="false"/>
                <w:color w:val="000000"/>
                <w:sz w:val="20"/>
              </w:rPr>
              <w:t>5 шілдедегі № 54-341-VI</w:t>
            </w:r>
            <w:r>
              <w:br/>
            </w:r>
            <w:r>
              <w:rPr>
                <w:rFonts w:ascii="Times New Roman"/>
                <w:b w:val="false"/>
                <w:i w:val="false"/>
                <w:color w:val="000000"/>
                <w:sz w:val="20"/>
              </w:rPr>
              <w:t>шешіміне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Мақтаарал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29 желтоқсандағы № 44-289-VI</w:t>
            </w:r>
            <w:r>
              <w:br/>
            </w:r>
            <w:r>
              <w:rPr>
                <w:rFonts w:ascii="Times New Roman"/>
                <w:b w:val="false"/>
                <w:i w:val="false"/>
                <w:color w:val="000000"/>
                <w:sz w:val="20"/>
              </w:rPr>
              <w:t>шешіміне 5-қосымша</w:t>
            </w:r>
          </w:p>
        </w:tc>
      </w:tr>
    </w:tbl>
    <w:p>
      <w:pPr>
        <w:spacing w:after="0"/>
        <w:ind w:left="0"/>
        <w:jc w:val="left"/>
      </w:pPr>
      <w:r>
        <w:rPr>
          <w:rFonts w:ascii="Times New Roman"/>
          <w:b/>
          <w:i w:val="false"/>
          <w:color w:val="000000"/>
        </w:rPr>
        <w:t xml:space="preserve"> А.Қалыбеков ауылдық округінің 2019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8"/>
        <w:gridCol w:w="918"/>
        <w:gridCol w:w="1246"/>
        <w:gridCol w:w="1247"/>
        <w:gridCol w:w="5575"/>
        <w:gridCol w:w="239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177 565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7 147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6 647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5 417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170 418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170 418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170 418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178 858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59 456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59 456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59 456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28 482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30 974</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118 223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116 998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116 998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116 998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активтерiн сатып алу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Мемлекеттiң қаржы активтерiн сатудан түсетiн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Мақтаарал аудандық</w:t>
            </w:r>
            <w:r>
              <w:br/>
            </w:r>
            <w:r>
              <w:rPr>
                <w:rFonts w:ascii="Times New Roman"/>
                <w:b w:val="false"/>
                <w:i w:val="false"/>
                <w:color w:val="000000"/>
                <w:sz w:val="20"/>
              </w:rPr>
              <w:t>мәслихатының 2019 жылғы</w:t>
            </w:r>
            <w:r>
              <w:br/>
            </w:r>
            <w:r>
              <w:rPr>
                <w:rFonts w:ascii="Times New Roman"/>
                <w:b w:val="false"/>
                <w:i w:val="false"/>
                <w:color w:val="000000"/>
                <w:sz w:val="20"/>
              </w:rPr>
              <w:t>5 шілдедегі № 54-341-VI</w:t>
            </w:r>
            <w:r>
              <w:br/>
            </w:r>
            <w:r>
              <w:rPr>
                <w:rFonts w:ascii="Times New Roman"/>
                <w:b w:val="false"/>
                <w:i w:val="false"/>
                <w:color w:val="000000"/>
                <w:sz w:val="20"/>
              </w:rPr>
              <w:t>шешіміне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Мақтаарал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29 желтоқсандағы № 44-289-VI</w:t>
            </w:r>
            <w:r>
              <w:br/>
            </w:r>
            <w:r>
              <w:rPr>
                <w:rFonts w:ascii="Times New Roman"/>
                <w:b w:val="false"/>
                <w:i w:val="false"/>
                <w:color w:val="000000"/>
                <w:sz w:val="20"/>
              </w:rPr>
              <w:t>шешіміне 9-қосымша</w:t>
            </w:r>
          </w:p>
        </w:tc>
      </w:tr>
    </w:tbl>
    <w:p>
      <w:pPr>
        <w:spacing w:after="0"/>
        <w:ind w:left="0"/>
        <w:jc w:val="left"/>
      </w:pPr>
      <w:r>
        <w:rPr>
          <w:rFonts w:ascii="Times New Roman"/>
          <w:b/>
          <w:i w:val="false"/>
          <w:color w:val="000000"/>
        </w:rPr>
        <w:t xml:space="preserve"> Мырзакент кентінің 2019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8"/>
        <w:gridCol w:w="918"/>
        <w:gridCol w:w="1246"/>
        <w:gridCol w:w="1247"/>
        <w:gridCol w:w="5575"/>
        <w:gridCol w:w="239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406 480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47 546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17 958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17 958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29 543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2 234</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25 809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Тауарларға, жұмыстарға және қызметтерге салынатын iшкi салықтар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358 934</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358 934</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358 934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408 968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31 877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31 877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31 877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31 206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340 053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340 053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340 053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340 053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37 038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37 038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37 038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32 338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активтерiн сатып алу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Мемлекеттiң қаржы активтерiн сатудан түсетiн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2 488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2 488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2 488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2 488</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Мақтаарал аудандық</w:t>
            </w:r>
            <w:r>
              <w:br/>
            </w:r>
            <w:r>
              <w:rPr>
                <w:rFonts w:ascii="Times New Roman"/>
                <w:b w:val="false"/>
                <w:i w:val="false"/>
                <w:color w:val="000000"/>
                <w:sz w:val="20"/>
              </w:rPr>
              <w:t>мәслихатының 2019 жылғы</w:t>
            </w:r>
            <w:r>
              <w:br/>
            </w:r>
            <w:r>
              <w:rPr>
                <w:rFonts w:ascii="Times New Roman"/>
                <w:b w:val="false"/>
                <w:i w:val="false"/>
                <w:color w:val="000000"/>
                <w:sz w:val="20"/>
              </w:rPr>
              <w:t>5 шілдедегі № 54-341-VI</w:t>
            </w:r>
            <w:r>
              <w:br/>
            </w:r>
            <w:r>
              <w:rPr>
                <w:rFonts w:ascii="Times New Roman"/>
                <w:b w:val="false"/>
                <w:i w:val="false"/>
                <w:color w:val="000000"/>
                <w:sz w:val="20"/>
              </w:rPr>
              <w:t>шешіміне 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Мақтаарал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29 желтоқсандағы № 44-289-VI</w:t>
            </w:r>
            <w:r>
              <w:br/>
            </w:r>
            <w:r>
              <w:rPr>
                <w:rFonts w:ascii="Times New Roman"/>
                <w:b w:val="false"/>
                <w:i w:val="false"/>
                <w:color w:val="000000"/>
                <w:sz w:val="20"/>
              </w:rPr>
              <w:t>шешіміне 12-қосымша</w:t>
            </w:r>
          </w:p>
        </w:tc>
      </w:tr>
    </w:tbl>
    <w:p>
      <w:pPr>
        <w:spacing w:after="0"/>
        <w:ind w:left="0"/>
        <w:jc w:val="left"/>
      </w:pPr>
      <w:r>
        <w:rPr>
          <w:rFonts w:ascii="Times New Roman"/>
          <w:b/>
          <w:i w:val="false"/>
          <w:color w:val="000000"/>
        </w:rPr>
        <w:t xml:space="preserve"> Еңбекші ауылдық округінің 2019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8"/>
        <w:gridCol w:w="918"/>
        <w:gridCol w:w="1246"/>
        <w:gridCol w:w="1247"/>
        <w:gridCol w:w="5575"/>
        <w:gridCol w:w="239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128 122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7 716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7 016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6 016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120 406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120 406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120 406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128 399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29 078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29 078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29 078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29 078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99 111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98 161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98 161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98 161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активтерiн сатып алу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Мемлекеттiң қаржы активтерiн сатудан түсетiн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Мақтаарал аудандық</w:t>
            </w:r>
            <w:r>
              <w:br/>
            </w:r>
            <w:r>
              <w:rPr>
                <w:rFonts w:ascii="Times New Roman"/>
                <w:b w:val="false"/>
                <w:i w:val="false"/>
                <w:color w:val="000000"/>
                <w:sz w:val="20"/>
              </w:rPr>
              <w:t>мәслихатының 2019 жылғы</w:t>
            </w:r>
            <w:r>
              <w:br/>
            </w:r>
            <w:r>
              <w:rPr>
                <w:rFonts w:ascii="Times New Roman"/>
                <w:b w:val="false"/>
                <w:i w:val="false"/>
                <w:color w:val="000000"/>
                <w:sz w:val="20"/>
              </w:rPr>
              <w:t>5 шілдедегі № 54-341-VI</w:t>
            </w:r>
            <w:r>
              <w:br/>
            </w:r>
            <w:r>
              <w:rPr>
                <w:rFonts w:ascii="Times New Roman"/>
                <w:b w:val="false"/>
                <w:i w:val="false"/>
                <w:color w:val="000000"/>
                <w:sz w:val="20"/>
              </w:rPr>
              <w:t>шешіміне 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Мақтаарал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29 желтоқсандағы № 44-289-VI</w:t>
            </w:r>
            <w:r>
              <w:br/>
            </w:r>
            <w:r>
              <w:rPr>
                <w:rFonts w:ascii="Times New Roman"/>
                <w:b w:val="false"/>
                <w:i w:val="false"/>
                <w:color w:val="000000"/>
                <w:sz w:val="20"/>
              </w:rPr>
              <w:t>шешіміне 16-қосымша</w:t>
            </w:r>
          </w:p>
        </w:tc>
      </w:tr>
    </w:tbl>
    <w:p>
      <w:pPr>
        <w:spacing w:after="0"/>
        <w:ind w:left="0"/>
        <w:jc w:val="left"/>
      </w:pPr>
      <w:r>
        <w:rPr>
          <w:rFonts w:ascii="Times New Roman"/>
          <w:b/>
          <w:i w:val="false"/>
          <w:color w:val="000000"/>
        </w:rPr>
        <w:t xml:space="preserve"> Жаңажол ауылдық округінің 2019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8"/>
        <w:gridCol w:w="918"/>
        <w:gridCol w:w="1246"/>
        <w:gridCol w:w="1247"/>
        <w:gridCol w:w="5575"/>
        <w:gridCol w:w="239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207 512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9 688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9 368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8 218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197 824</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197 824</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197 824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207 728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30 076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30 076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30 076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29 126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170 643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170 643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170 643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170 643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6 709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активтерiн сатып алу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Мемлекеттiң қаржы активтерiн сатудан түсетiн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Мақтаарал аудандық</w:t>
            </w:r>
            <w:r>
              <w:br/>
            </w:r>
            <w:r>
              <w:rPr>
                <w:rFonts w:ascii="Times New Roman"/>
                <w:b w:val="false"/>
                <w:i w:val="false"/>
                <w:color w:val="000000"/>
                <w:sz w:val="20"/>
              </w:rPr>
              <w:t>мәслихатының 2019 жылғы</w:t>
            </w:r>
            <w:r>
              <w:br/>
            </w:r>
            <w:r>
              <w:rPr>
                <w:rFonts w:ascii="Times New Roman"/>
                <w:b w:val="false"/>
                <w:i w:val="false"/>
                <w:color w:val="000000"/>
                <w:sz w:val="20"/>
              </w:rPr>
              <w:t>5 шілдедегі № 54-341-VI</w:t>
            </w:r>
            <w:r>
              <w:br/>
            </w:r>
            <w:r>
              <w:rPr>
                <w:rFonts w:ascii="Times New Roman"/>
                <w:b w:val="false"/>
                <w:i w:val="false"/>
                <w:color w:val="000000"/>
                <w:sz w:val="20"/>
              </w:rPr>
              <w:t>шешіміне 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Мақтаарал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29 желтоқсандағы № 44-289-VI</w:t>
            </w:r>
            <w:r>
              <w:br/>
            </w:r>
            <w:r>
              <w:rPr>
                <w:rFonts w:ascii="Times New Roman"/>
                <w:b w:val="false"/>
                <w:i w:val="false"/>
                <w:color w:val="000000"/>
                <w:sz w:val="20"/>
              </w:rPr>
              <w:t>шешіміне 20-қосымша</w:t>
            </w:r>
          </w:p>
        </w:tc>
      </w:tr>
    </w:tbl>
    <w:p>
      <w:pPr>
        <w:spacing w:after="0"/>
        <w:ind w:left="0"/>
        <w:jc w:val="left"/>
      </w:pPr>
      <w:r>
        <w:rPr>
          <w:rFonts w:ascii="Times New Roman"/>
          <w:b/>
          <w:i w:val="false"/>
          <w:color w:val="000000"/>
        </w:rPr>
        <w:t xml:space="preserve"> Иіржар ауылдық округінің 2019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8"/>
        <w:gridCol w:w="918"/>
        <w:gridCol w:w="1246"/>
        <w:gridCol w:w="1247"/>
        <w:gridCol w:w="5575"/>
        <w:gridCol w:w="239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172 279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8 670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7 670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6 489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163 609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163 609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163 609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175 599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35 344</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35 344</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35 344</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34 344</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139 955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138 515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138 515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138 515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активтерiн сатып алу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Мемлекеттiң қаржы активтерiн сатудан түсетiн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3 320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3 320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3 320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3 320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Мақтаарал аудандық</w:t>
            </w:r>
            <w:r>
              <w:br/>
            </w:r>
            <w:r>
              <w:rPr>
                <w:rFonts w:ascii="Times New Roman"/>
                <w:b w:val="false"/>
                <w:i w:val="false"/>
                <w:color w:val="000000"/>
                <w:sz w:val="20"/>
              </w:rPr>
              <w:t>мәслихатының 2019 жылғы</w:t>
            </w:r>
            <w:r>
              <w:br/>
            </w:r>
            <w:r>
              <w:rPr>
                <w:rFonts w:ascii="Times New Roman"/>
                <w:b w:val="false"/>
                <w:i w:val="false"/>
                <w:color w:val="000000"/>
                <w:sz w:val="20"/>
              </w:rPr>
              <w:t>5 шілдедегі № 54-341-VI</w:t>
            </w:r>
            <w:r>
              <w:br/>
            </w:r>
            <w:r>
              <w:rPr>
                <w:rFonts w:ascii="Times New Roman"/>
                <w:b w:val="false"/>
                <w:i w:val="false"/>
                <w:color w:val="000000"/>
                <w:sz w:val="20"/>
              </w:rPr>
              <w:t>шешіміне 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Мақтаарал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29 желтоқсандағы № 44-289-VI</w:t>
            </w:r>
            <w:r>
              <w:br/>
            </w:r>
            <w:r>
              <w:rPr>
                <w:rFonts w:ascii="Times New Roman"/>
                <w:b w:val="false"/>
                <w:i w:val="false"/>
                <w:color w:val="000000"/>
                <w:sz w:val="20"/>
              </w:rPr>
              <w:t>шешіміне 24-қосымша</w:t>
            </w:r>
          </w:p>
        </w:tc>
      </w:tr>
    </w:tbl>
    <w:p>
      <w:pPr>
        <w:spacing w:after="0"/>
        <w:ind w:left="0"/>
        <w:jc w:val="left"/>
      </w:pPr>
      <w:r>
        <w:rPr>
          <w:rFonts w:ascii="Times New Roman"/>
          <w:b/>
          <w:i w:val="false"/>
          <w:color w:val="000000"/>
        </w:rPr>
        <w:t xml:space="preserve"> Ж.Нұрлыбаев ауылдық округінің 2019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8"/>
        <w:gridCol w:w="918"/>
        <w:gridCol w:w="1246"/>
        <w:gridCol w:w="1247"/>
        <w:gridCol w:w="5575"/>
        <w:gridCol w:w="239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153 371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9 990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3 265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3 265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6 725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5 705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143 381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143 381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143 381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154 309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29 944</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29 944</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29 944</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28 440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1 504</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110 204</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110 204</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110 204</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110 204</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14 161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14 161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14 161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13 741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активтерiн сатып алу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Мемлекеттiң қаржы активтерiн сатудан түсетiн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Мақтаарал аудандық</w:t>
            </w:r>
            <w:r>
              <w:br/>
            </w:r>
            <w:r>
              <w:rPr>
                <w:rFonts w:ascii="Times New Roman"/>
                <w:b w:val="false"/>
                <w:i w:val="false"/>
                <w:color w:val="000000"/>
                <w:sz w:val="20"/>
              </w:rPr>
              <w:t>мәслихатының 2019 жылғы</w:t>
            </w:r>
            <w:r>
              <w:br/>
            </w:r>
            <w:r>
              <w:rPr>
                <w:rFonts w:ascii="Times New Roman"/>
                <w:b w:val="false"/>
                <w:i w:val="false"/>
                <w:color w:val="000000"/>
                <w:sz w:val="20"/>
              </w:rPr>
              <w:t>5 шілдедегі № 54-341-VI</w:t>
            </w:r>
            <w:r>
              <w:br/>
            </w:r>
            <w:r>
              <w:rPr>
                <w:rFonts w:ascii="Times New Roman"/>
                <w:b w:val="false"/>
                <w:i w:val="false"/>
                <w:color w:val="000000"/>
                <w:sz w:val="20"/>
              </w:rPr>
              <w:t>шешіміне 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Мақтаарал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29 желтоқсандағы № 44-289-VI</w:t>
            </w:r>
            <w:r>
              <w:br/>
            </w:r>
            <w:r>
              <w:rPr>
                <w:rFonts w:ascii="Times New Roman"/>
                <w:b w:val="false"/>
                <w:i w:val="false"/>
                <w:color w:val="000000"/>
                <w:sz w:val="20"/>
              </w:rPr>
              <w:t>шешіміне 28-қосымша</w:t>
            </w:r>
          </w:p>
        </w:tc>
      </w:tr>
    </w:tbl>
    <w:p>
      <w:pPr>
        <w:spacing w:after="0"/>
        <w:ind w:left="0"/>
        <w:jc w:val="left"/>
      </w:pPr>
      <w:r>
        <w:rPr>
          <w:rFonts w:ascii="Times New Roman"/>
          <w:b/>
          <w:i w:val="false"/>
          <w:color w:val="000000"/>
        </w:rPr>
        <w:t xml:space="preserve"> Атакент кентінің 2019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8"/>
        <w:gridCol w:w="918"/>
        <w:gridCol w:w="1246"/>
        <w:gridCol w:w="1247"/>
        <w:gridCol w:w="5575"/>
        <w:gridCol w:w="239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337 218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65 908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29 745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29 745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35 613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3 082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31 082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Тауарларға, жұмыстарға және қызметтерге салынатын iшкi салықтар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271 310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271 310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271 310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342 025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39 530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39 530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39 530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39 010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271 675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271 675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271 675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271 675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29 970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29 970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29 970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18 022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5 648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активтерiн сатып алу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Мемлекеттiң қаржы активтерiн сатудан түсетiн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4 807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4 807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4 807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4 807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Мақтаарал аудандық</w:t>
            </w:r>
            <w:r>
              <w:br/>
            </w:r>
            <w:r>
              <w:rPr>
                <w:rFonts w:ascii="Times New Roman"/>
                <w:b w:val="false"/>
                <w:i w:val="false"/>
                <w:color w:val="000000"/>
                <w:sz w:val="20"/>
              </w:rPr>
              <w:t>мәслихатының 2019 жылғы</w:t>
            </w:r>
            <w:r>
              <w:br/>
            </w:r>
            <w:r>
              <w:rPr>
                <w:rFonts w:ascii="Times New Roman"/>
                <w:b w:val="false"/>
                <w:i w:val="false"/>
                <w:color w:val="000000"/>
                <w:sz w:val="20"/>
              </w:rPr>
              <w:t>5 шілдедегі № 54-341-VI</w:t>
            </w:r>
            <w:r>
              <w:br/>
            </w:r>
            <w:r>
              <w:rPr>
                <w:rFonts w:ascii="Times New Roman"/>
                <w:b w:val="false"/>
                <w:i w:val="false"/>
                <w:color w:val="000000"/>
                <w:sz w:val="20"/>
              </w:rPr>
              <w:t>шешіміне 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Мақтаарал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29 желтоқсандағы № 44-289-VI</w:t>
            </w:r>
            <w:r>
              <w:br/>
            </w:r>
            <w:r>
              <w:rPr>
                <w:rFonts w:ascii="Times New Roman"/>
                <w:b w:val="false"/>
                <w:i w:val="false"/>
                <w:color w:val="000000"/>
                <w:sz w:val="20"/>
              </w:rPr>
              <w:t>шешіміне 31-қосымша</w:t>
            </w:r>
          </w:p>
        </w:tc>
      </w:tr>
    </w:tbl>
    <w:p>
      <w:pPr>
        <w:spacing w:after="0"/>
        <w:ind w:left="0"/>
        <w:jc w:val="left"/>
      </w:pPr>
      <w:r>
        <w:rPr>
          <w:rFonts w:ascii="Times New Roman"/>
          <w:b/>
          <w:i w:val="false"/>
          <w:color w:val="000000"/>
        </w:rPr>
        <w:t xml:space="preserve"> Бірлік ауылдық округінің 2019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8"/>
        <w:gridCol w:w="918"/>
        <w:gridCol w:w="1246"/>
        <w:gridCol w:w="1247"/>
        <w:gridCol w:w="5575"/>
        <w:gridCol w:w="239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208 234</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10 538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2 221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2 221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8 317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6 699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197 696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197 696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197 696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209 753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31 644</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31 644</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31 644</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30 844</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172 234</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171 234</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171 234</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171 234</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5 875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5 875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5 875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5 455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активтерiн сатып алу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Мемлекеттiң қаржы активтерiн сатудан түсетiн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Мақтаарал аудандық</w:t>
            </w:r>
            <w:r>
              <w:br/>
            </w:r>
            <w:r>
              <w:rPr>
                <w:rFonts w:ascii="Times New Roman"/>
                <w:b w:val="false"/>
                <w:i w:val="false"/>
                <w:color w:val="000000"/>
                <w:sz w:val="20"/>
              </w:rPr>
              <w:t>мәслихатының 2019 жылғы</w:t>
            </w:r>
            <w:r>
              <w:br/>
            </w:r>
            <w:r>
              <w:rPr>
                <w:rFonts w:ascii="Times New Roman"/>
                <w:b w:val="false"/>
                <w:i w:val="false"/>
                <w:color w:val="000000"/>
                <w:sz w:val="20"/>
              </w:rPr>
              <w:t>5 шілдедегі № 54-341-VI</w:t>
            </w:r>
            <w:r>
              <w:br/>
            </w:r>
            <w:r>
              <w:rPr>
                <w:rFonts w:ascii="Times New Roman"/>
                <w:b w:val="false"/>
                <w:i w:val="false"/>
                <w:color w:val="000000"/>
                <w:sz w:val="20"/>
              </w:rPr>
              <w:t>шешіміне 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Мақтаарал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29 желтоқсандағы № 44-289-VI</w:t>
            </w:r>
            <w:r>
              <w:br/>
            </w:r>
            <w:r>
              <w:rPr>
                <w:rFonts w:ascii="Times New Roman"/>
                <w:b w:val="false"/>
                <w:i w:val="false"/>
                <w:color w:val="000000"/>
                <w:sz w:val="20"/>
              </w:rPr>
              <w:t>шешіміне 35-қосымша</w:t>
            </w:r>
          </w:p>
        </w:tc>
      </w:tr>
    </w:tbl>
    <w:p>
      <w:pPr>
        <w:spacing w:after="0"/>
        <w:ind w:left="0"/>
        <w:jc w:val="left"/>
      </w:pPr>
      <w:r>
        <w:rPr>
          <w:rFonts w:ascii="Times New Roman"/>
          <w:b/>
          <w:i w:val="false"/>
          <w:color w:val="000000"/>
        </w:rPr>
        <w:t xml:space="preserve"> Жамбыл ауылдық округінің 2019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8"/>
        <w:gridCol w:w="918"/>
        <w:gridCol w:w="1246"/>
        <w:gridCol w:w="1247"/>
        <w:gridCol w:w="5575"/>
        <w:gridCol w:w="239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191 741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18 523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8 823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7 203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173 218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173 218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173 218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194 025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36 421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36 421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36 421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35 141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150 602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150 602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150 602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150 602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активтерiн сатып алу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Мемлекеттiң қаржы активтерiн сатудан түсетiн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2 284</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2 284</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2 284</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2 284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Мақтаарал аудандық</w:t>
            </w:r>
            <w:r>
              <w:br/>
            </w:r>
            <w:r>
              <w:rPr>
                <w:rFonts w:ascii="Times New Roman"/>
                <w:b w:val="false"/>
                <w:i w:val="false"/>
                <w:color w:val="000000"/>
                <w:sz w:val="20"/>
              </w:rPr>
              <w:t>мәслихатының 2019 жылғы</w:t>
            </w:r>
            <w:r>
              <w:br/>
            </w:r>
            <w:r>
              <w:rPr>
                <w:rFonts w:ascii="Times New Roman"/>
                <w:b w:val="false"/>
                <w:i w:val="false"/>
                <w:color w:val="000000"/>
                <w:sz w:val="20"/>
              </w:rPr>
              <w:t>5 шілдедегі № 54-341-VI</w:t>
            </w:r>
            <w:r>
              <w:br/>
            </w:r>
            <w:r>
              <w:rPr>
                <w:rFonts w:ascii="Times New Roman"/>
                <w:b w:val="false"/>
                <w:i w:val="false"/>
                <w:color w:val="000000"/>
                <w:sz w:val="20"/>
              </w:rPr>
              <w:t>шешіміне 11-қосымша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Мақтаарал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29 желтоқсандағы № 44-289-VI</w:t>
            </w:r>
            <w:r>
              <w:br/>
            </w:r>
            <w:r>
              <w:rPr>
                <w:rFonts w:ascii="Times New Roman"/>
                <w:b w:val="false"/>
                <w:i w:val="false"/>
                <w:color w:val="000000"/>
                <w:sz w:val="20"/>
              </w:rPr>
              <w:t>шешіміне 39-қосымша</w:t>
            </w:r>
          </w:p>
        </w:tc>
      </w:tr>
    </w:tbl>
    <w:p>
      <w:pPr>
        <w:spacing w:after="0"/>
        <w:ind w:left="0"/>
        <w:jc w:val="left"/>
      </w:pPr>
      <w:r>
        <w:rPr>
          <w:rFonts w:ascii="Times New Roman"/>
          <w:b/>
          <w:i w:val="false"/>
          <w:color w:val="000000"/>
        </w:rPr>
        <w:t xml:space="preserve"> Мақтарал ауылдық округінің 2019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8"/>
        <w:gridCol w:w="918"/>
        <w:gridCol w:w="1246"/>
        <w:gridCol w:w="1247"/>
        <w:gridCol w:w="5575"/>
        <w:gridCol w:w="239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285 476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20 689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7 898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7 898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12 241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1 164</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10 308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Тауарларға, жұмыстарға және қызметтерге салынатын iшкi салықтар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264 787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264 787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264 787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285 975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37 794</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37 794</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37 794</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33 883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3 911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230 532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227 299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227 299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227 299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3 233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3 233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3 233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17 649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17 649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17 649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7 976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9 673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активтерiн сатып алу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Мемлекеттiң қаржы активтерiн сатудан түсетiн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