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f8f9" w14:textId="407f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2018 жылғы 29 желтоқсандағы № 44-289-VI "2019-2021 жылдарға арналған кенттер мен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2019 жылғы 29 қарашадағы № 59-364-VI шешiмi. Түркістан облысының Әдiлет департаментiнде 2019 жылғы 6 желтоқсанда № 5284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Мақтаарал аудандық мәслихатының 2019 жылғы 18 қарашадағы № 58-359-VI "Мақтаарал аудандық мәслихатының 2018 жылғы 24 желтоқсандағы № 43-280-VI "2019-2021 жылдарға арналған аудандық бюджет туралы" шешіміне өзгерістер енгізу туралы" Нормативтік құқықтық актілерді мемлекеттік тіркеу тізілімінде № 5267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2018 жылғы 29 желтоқсандағы № 44-289-VI "2019-2021 жылдарға арналған кенттер мен ауылдық округтердің бюджеті туралы" (Нормативтік құқықтық актілерді мемлекеттік тіркеу тізілімінде № 4879 тіркелген, 2019 жылғы 25 қаңтардағы "Мақтаарал тынысы" газетінде және 2019 жылғы 31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Достық ауылдық округінің 2019-2021 жылдарға арналған бюджеті 1, 2 және 3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240 814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226 686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242 899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2 085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А.Қалыбеков ауылдық округінің 2019-2021 жылдарға арналған бюджеті 5, 6 және 7-қосымшаларға сәйкес, оның ішінде 2019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194 826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187 679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1 293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Мырзакент кентінің 2019-2021 жылдарға арналған бюджеті 9, 10 және 11-қосымшаларға сәйкес, оның ішінде 2019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411 404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47 546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363 858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413 892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2 488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Еңбекші ауылдық округінің 2019-2021 жылдарға арналған бюджеті 12, 13 және 14-қосымшаларға сәйкес, оның ішінде 2019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136 511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128 795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136 788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277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Жаңа жол ауылдық округінің 2019-2021 жылдарға арналған бюджеті 16, 17 және 18-қосымшаларға сәйкес, оның ішінде 2019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213 296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203 608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213 512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Иіржар ауылдық округінің 2019-2021 жылдарға арналған бюджеті 20, 21 және 22-қосымшаларға сәйкес, оның ішінде 2019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181 085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172 415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184 405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3 320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Ж.Нұрлыбаев ауылдық округінің 2019-2021 жылдарға арналған бюджеті 24, 25 және 26-қосымшаларға сәйкес, оның ішінде 2019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156 825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146 835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938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Атакент кентінің 2019-2021 жылдарға арналған бюджеті 28, 29 және 30-қосымшаларға сәйкес, оның ішінде 2019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349 730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65 373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283 822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354 537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4 807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Бірлік ауылдық округінің 2019-2021 жылдарға арналған бюджеті 31, 32 және 33-қосымшаларға сәйкес, оның ішінде 2019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211 154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200 616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1 519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Жамбыл ауылдық округінің 2019-2021 жылдарға арналған бюджеті 35, 36 және 37-қосымшаларға сәйкес, оның ішінде 2019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203 964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–185 441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206 248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2 284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Мақтаарал ауылдық округінің 2019-2021 жылдарға арналған бюджеті 39,40 және 41-қосымшаларға сәйкес, оның ішінде 2019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293 204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272 515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293 703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499 мың теңге.".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"Мақтаарал аудандық мәслихатының аппараты" мемлекеттік мекемесі Қазақстан Республикасының заңнамасында белгіленген тәртіпте: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Мақтаарал аудандық мәслихатының интернет-ресурсында орналастыруды қамтамасыз етсін.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Үмбетаев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Жаңажол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қарашадағы № 59-364-VI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44-289-VI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