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dc181" w14:textId="04dc1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кенттер мен ауылдық округтердің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аудандық мәслихатының 2019 жылғы 27 желтоқсандағы № 61-384-VI шешiмi. Түркістан облысының Әдiлет департаментiнде 2019 жылғы 30 желтоқсанда № 5338 болып тiркелдi.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75-бабының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Мақтарал аудандық мәслихатының 2019 жылғы 23 желтоқсандағы № 60-368-VI "2020-2022 жылдарға арналған аудандық бюджет туралы" Нормативтік құқықтық актілерді мемлекеттік тіркеу тізілімінде № 5324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Мақтаарал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Достық ауылдық округінің 2020-2022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мынадай көлемде бекiтiлсiн:</w:t>
      </w:r>
    </w:p>
    <w:bookmarkEnd w:id="1"/>
    <w:p>
      <w:pPr>
        <w:spacing w:after="0"/>
        <w:ind w:left="0"/>
        <w:jc w:val="both"/>
      </w:pPr>
      <w:r>
        <w:rPr>
          <w:rFonts w:ascii="Times New Roman"/>
          <w:b w:val="false"/>
          <w:i w:val="false"/>
          <w:color w:val="000000"/>
          <w:sz w:val="28"/>
        </w:rPr>
        <w:t>
      1) кiрiстер – 39 891 мың теңге:</w:t>
      </w:r>
    </w:p>
    <w:p>
      <w:pPr>
        <w:spacing w:after="0"/>
        <w:ind w:left="0"/>
        <w:jc w:val="both"/>
      </w:pPr>
      <w:r>
        <w:rPr>
          <w:rFonts w:ascii="Times New Roman"/>
          <w:b w:val="false"/>
          <w:i w:val="false"/>
          <w:color w:val="000000"/>
          <w:sz w:val="28"/>
        </w:rPr>
        <w:t>
      салықтық түсiмдер – 11 470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28 391 мың теңге;</w:t>
      </w:r>
    </w:p>
    <w:p>
      <w:pPr>
        <w:spacing w:after="0"/>
        <w:ind w:left="0"/>
        <w:jc w:val="both"/>
      </w:pPr>
      <w:r>
        <w:rPr>
          <w:rFonts w:ascii="Times New Roman"/>
          <w:b w:val="false"/>
          <w:i w:val="false"/>
          <w:color w:val="000000"/>
          <w:sz w:val="28"/>
        </w:rPr>
        <w:t>
      2) шығындар – 41 531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- 1 670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1 670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1 670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Мақтаарал аудандық мәслихатының 23.11.2020 </w:t>
      </w:r>
      <w:r>
        <w:rPr>
          <w:rFonts w:ascii="Times New Roman"/>
          <w:b w:val="false"/>
          <w:i w:val="false"/>
          <w:color w:val="000000"/>
          <w:sz w:val="28"/>
        </w:rPr>
        <w:t>№ 73-446-VI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А.Қалыбеков ауылдық округінің 2020-2022 жылдарға арналған бюджеті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қосымшаларға</w:t>
      </w:r>
      <w:r>
        <w:rPr>
          <w:rFonts w:ascii="Times New Roman"/>
          <w:b w:val="false"/>
          <w:i w:val="false"/>
          <w:color w:val="000000"/>
          <w:sz w:val="28"/>
        </w:rPr>
        <w:t xml:space="preserve"> сәйкес, оның ішінде 2020 жылға мынадай көлемде бекiтiлсiн:</w:t>
      </w:r>
    </w:p>
    <w:bookmarkEnd w:id="2"/>
    <w:p>
      <w:pPr>
        <w:spacing w:after="0"/>
        <w:ind w:left="0"/>
        <w:jc w:val="both"/>
      </w:pPr>
      <w:r>
        <w:rPr>
          <w:rFonts w:ascii="Times New Roman"/>
          <w:b w:val="false"/>
          <w:i w:val="false"/>
          <w:color w:val="000000"/>
          <w:sz w:val="28"/>
        </w:rPr>
        <w:t>
      1) кiрiстер – 52 783 мың теңге;</w:t>
      </w:r>
    </w:p>
    <w:p>
      <w:pPr>
        <w:spacing w:after="0"/>
        <w:ind w:left="0"/>
        <w:jc w:val="both"/>
      </w:pPr>
      <w:r>
        <w:rPr>
          <w:rFonts w:ascii="Times New Roman"/>
          <w:b w:val="false"/>
          <w:i w:val="false"/>
          <w:color w:val="000000"/>
          <w:sz w:val="28"/>
        </w:rPr>
        <w:t>
      салықтық түсiмдер – 5 790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46 993 мың теңге;</w:t>
      </w:r>
    </w:p>
    <w:p>
      <w:pPr>
        <w:spacing w:after="0"/>
        <w:ind w:left="0"/>
        <w:jc w:val="both"/>
      </w:pPr>
      <w:r>
        <w:rPr>
          <w:rFonts w:ascii="Times New Roman"/>
          <w:b w:val="false"/>
          <w:i w:val="false"/>
          <w:color w:val="000000"/>
          <w:sz w:val="28"/>
        </w:rPr>
        <w:t>
      2) шығындар – 53 548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- 765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765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765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Мақтаарал аудандық мәслихатының 23.11.2020 </w:t>
      </w:r>
      <w:r>
        <w:rPr>
          <w:rFonts w:ascii="Times New Roman"/>
          <w:b w:val="false"/>
          <w:i w:val="false"/>
          <w:color w:val="000000"/>
          <w:sz w:val="28"/>
        </w:rPr>
        <w:t>№ 73-446-VI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Мырзакент кентінің 2020-2022 жылдарға арналған бюджеті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қосымшаларға</w:t>
      </w:r>
      <w:r>
        <w:rPr>
          <w:rFonts w:ascii="Times New Roman"/>
          <w:b w:val="false"/>
          <w:i w:val="false"/>
          <w:color w:val="000000"/>
          <w:sz w:val="28"/>
        </w:rPr>
        <w:t xml:space="preserve"> сәйкес, оның ішінде 2020 жылға мынадай көлемде бекiтiлсiн:</w:t>
      </w:r>
    </w:p>
    <w:bookmarkEnd w:id="3"/>
    <w:p>
      <w:pPr>
        <w:spacing w:after="0"/>
        <w:ind w:left="0"/>
        <w:jc w:val="both"/>
      </w:pPr>
      <w:r>
        <w:rPr>
          <w:rFonts w:ascii="Times New Roman"/>
          <w:b w:val="false"/>
          <w:i w:val="false"/>
          <w:color w:val="000000"/>
          <w:sz w:val="28"/>
        </w:rPr>
        <w:t>
      1) кiрiстер – 75 963 мың теңге;</w:t>
      </w:r>
    </w:p>
    <w:p>
      <w:pPr>
        <w:spacing w:after="0"/>
        <w:ind w:left="0"/>
        <w:jc w:val="both"/>
      </w:pPr>
      <w:r>
        <w:rPr>
          <w:rFonts w:ascii="Times New Roman"/>
          <w:b w:val="false"/>
          <w:i w:val="false"/>
          <w:color w:val="000000"/>
          <w:sz w:val="28"/>
        </w:rPr>
        <w:t>
      салықтық түсiмдер – 27 858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48 105 мың теңге;</w:t>
      </w:r>
    </w:p>
    <w:p>
      <w:pPr>
        <w:spacing w:after="0"/>
        <w:ind w:left="0"/>
        <w:jc w:val="both"/>
      </w:pPr>
      <w:r>
        <w:rPr>
          <w:rFonts w:ascii="Times New Roman"/>
          <w:b w:val="false"/>
          <w:i w:val="false"/>
          <w:color w:val="000000"/>
          <w:sz w:val="28"/>
        </w:rPr>
        <w:t>
      2) шығындар – 87 788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- 11 825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11 825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11 825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Мақтаарал аудандық мәслихатының 23.11.2020 </w:t>
      </w:r>
      <w:r>
        <w:rPr>
          <w:rFonts w:ascii="Times New Roman"/>
          <w:b w:val="false"/>
          <w:i w:val="false"/>
          <w:color w:val="000000"/>
          <w:sz w:val="28"/>
        </w:rPr>
        <w:t>№ 73-446-VI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Еңбекші ауылдық округінің 2020-2022 жылдарға арналған бюджеті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қосымшаларға</w:t>
      </w:r>
      <w:r>
        <w:rPr>
          <w:rFonts w:ascii="Times New Roman"/>
          <w:b w:val="false"/>
          <w:i w:val="false"/>
          <w:color w:val="000000"/>
          <w:sz w:val="28"/>
        </w:rPr>
        <w:t xml:space="preserve"> сәйкес, оның ішінде 2020 жылға мынадай көлемде бекiтiлсiн:</w:t>
      </w:r>
    </w:p>
    <w:bookmarkEnd w:id="4"/>
    <w:p>
      <w:pPr>
        <w:spacing w:after="0"/>
        <w:ind w:left="0"/>
        <w:jc w:val="both"/>
      </w:pPr>
      <w:r>
        <w:rPr>
          <w:rFonts w:ascii="Times New Roman"/>
          <w:b w:val="false"/>
          <w:i w:val="false"/>
          <w:color w:val="000000"/>
          <w:sz w:val="28"/>
        </w:rPr>
        <w:t>
      1) кiрiстер – 41 450 мың теңге;</w:t>
      </w:r>
    </w:p>
    <w:p>
      <w:pPr>
        <w:spacing w:after="0"/>
        <w:ind w:left="0"/>
        <w:jc w:val="both"/>
      </w:pPr>
      <w:r>
        <w:rPr>
          <w:rFonts w:ascii="Times New Roman"/>
          <w:b w:val="false"/>
          <w:i w:val="false"/>
          <w:color w:val="000000"/>
          <w:sz w:val="28"/>
        </w:rPr>
        <w:t>
      салықтық түсiмдер – 5 762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35 688 мың теңге;</w:t>
      </w:r>
    </w:p>
    <w:p>
      <w:pPr>
        <w:spacing w:after="0"/>
        <w:ind w:left="0"/>
        <w:jc w:val="both"/>
      </w:pPr>
      <w:r>
        <w:rPr>
          <w:rFonts w:ascii="Times New Roman"/>
          <w:b w:val="false"/>
          <w:i w:val="false"/>
          <w:color w:val="000000"/>
          <w:sz w:val="28"/>
        </w:rPr>
        <w:t>
      2) шығындар – 41 794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-344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344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344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Мақтаарал аудандық мәслихатының 23.11.2020 </w:t>
      </w:r>
      <w:r>
        <w:rPr>
          <w:rFonts w:ascii="Times New Roman"/>
          <w:b w:val="false"/>
          <w:i w:val="false"/>
          <w:color w:val="000000"/>
          <w:sz w:val="28"/>
        </w:rPr>
        <w:t>№ 73-446-VI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Жаңажол ауылдық округінің 2020-2022 жылдарға арналған бюджеті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қосымшаларға</w:t>
      </w:r>
      <w:r>
        <w:rPr>
          <w:rFonts w:ascii="Times New Roman"/>
          <w:b w:val="false"/>
          <w:i w:val="false"/>
          <w:color w:val="000000"/>
          <w:sz w:val="28"/>
        </w:rPr>
        <w:t xml:space="preserve"> сәйкес, оның ішінде 2020 жылға мынадай көлемде бекiтiлсiн:</w:t>
      </w:r>
    </w:p>
    <w:bookmarkEnd w:id="5"/>
    <w:p>
      <w:pPr>
        <w:spacing w:after="0"/>
        <w:ind w:left="0"/>
        <w:jc w:val="both"/>
      </w:pPr>
      <w:r>
        <w:rPr>
          <w:rFonts w:ascii="Times New Roman"/>
          <w:b w:val="false"/>
          <w:i w:val="false"/>
          <w:color w:val="000000"/>
          <w:sz w:val="28"/>
        </w:rPr>
        <w:t>
      1) кiрiстер – 32 317 мың теңге;</w:t>
      </w:r>
    </w:p>
    <w:p>
      <w:pPr>
        <w:spacing w:after="0"/>
        <w:ind w:left="0"/>
        <w:jc w:val="both"/>
      </w:pPr>
      <w:r>
        <w:rPr>
          <w:rFonts w:ascii="Times New Roman"/>
          <w:b w:val="false"/>
          <w:i w:val="false"/>
          <w:color w:val="000000"/>
          <w:sz w:val="28"/>
        </w:rPr>
        <w:t>
      салықтық түсiмдер – 7 803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22 385 мың теңге;</w:t>
      </w:r>
    </w:p>
    <w:p>
      <w:pPr>
        <w:spacing w:after="0"/>
        <w:ind w:left="0"/>
        <w:jc w:val="both"/>
      </w:pPr>
      <w:r>
        <w:rPr>
          <w:rFonts w:ascii="Times New Roman"/>
          <w:b w:val="false"/>
          <w:i w:val="false"/>
          <w:color w:val="000000"/>
          <w:sz w:val="28"/>
        </w:rPr>
        <w:t>
      2) шығындар – 33 942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-1 625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1 625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1 625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Мақтаарал аудандық мәслихатының 23.11.2020 </w:t>
      </w:r>
      <w:r>
        <w:rPr>
          <w:rFonts w:ascii="Times New Roman"/>
          <w:b w:val="false"/>
          <w:i w:val="false"/>
          <w:color w:val="000000"/>
          <w:sz w:val="28"/>
        </w:rPr>
        <w:t>№ 73-446-VI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Иіржар ауылдық округінің 2020-2022 жылдарға арналған бюджеті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қосымшаларға</w:t>
      </w:r>
      <w:r>
        <w:rPr>
          <w:rFonts w:ascii="Times New Roman"/>
          <w:b w:val="false"/>
          <w:i w:val="false"/>
          <w:color w:val="000000"/>
          <w:sz w:val="28"/>
        </w:rPr>
        <w:t xml:space="preserve"> сәйкес, оның ішінде 2020 жылға мынадай көлемде бекiтiлсiн:</w:t>
      </w:r>
    </w:p>
    <w:bookmarkEnd w:id="6"/>
    <w:p>
      <w:pPr>
        <w:spacing w:after="0"/>
        <w:ind w:left="0"/>
        <w:jc w:val="both"/>
      </w:pPr>
      <w:r>
        <w:rPr>
          <w:rFonts w:ascii="Times New Roman"/>
          <w:b w:val="false"/>
          <w:i w:val="false"/>
          <w:color w:val="000000"/>
          <w:sz w:val="28"/>
        </w:rPr>
        <w:t>
      1) кiрiстер – 46 283 мың теңге;</w:t>
      </w:r>
    </w:p>
    <w:p>
      <w:pPr>
        <w:spacing w:after="0"/>
        <w:ind w:left="0"/>
        <w:jc w:val="both"/>
      </w:pPr>
      <w:r>
        <w:rPr>
          <w:rFonts w:ascii="Times New Roman"/>
          <w:b w:val="false"/>
          <w:i w:val="false"/>
          <w:color w:val="000000"/>
          <w:sz w:val="28"/>
        </w:rPr>
        <w:t>
      салықтық түсiмдер – 8 375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37 908 мың теңге;</w:t>
      </w:r>
    </w:p>
    <w:p>
      <w:pPr>
        <w:spacing w:after="0"/>
        <w:ind w:left="0"/>
        <w:jc w:val="both"/>
      </w:pPr>
      <w:r>
        <w:rPr>
          <w:rFonts w:ascii="Times New Roman"/>
          <w:b w:val="false"/>
          <w:i w:val="false"/>
          <w:color w:val="000000"/>
          <w:sz w:val="28"/>
        </w:rPr>
        <w:t>
      2) шығындар – 47 643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-1 360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1 360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1 360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Түркістан облысы Мақтаарал аудандық мәслихатының 23.11.2020 </w:t>
      </w:r>
      <w:r>
        <w:rPr>
          <w:rFonts w:ascii="Times New Roman"/>
          <w:b w:val="false"/>
          <w:i w:val="false"/>
          <w:color w:val="000000"/>
          <w:sz w:val="28"/>
        </w:rPr>
        <w:t>№ 73-446-VI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Ж.Нұрлыбаев ауылдық округінің 2020-2022 жылдарға арналған бюджеті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 қосымшаларға</w:t>
      </w:r>
      <w:r>
        <w:rPr>
          <w:rFonts w:ascii="Times New Roman"/>
          <w:b w:val="false"/>
          <w:i w:val="false"/>
          <w:color w:val="000000"/>
          <w:sz w:val="28"/>
        </w:rPr>
        <w:t xml:space="preserve"> сәйкес, оның ішінде 2020 жылға мынадай көлемде бекiтiлсiн:</w:t>
      </w:r>
    </w:p>
    <w:bookmarkEnd w:id="7"/>
    <w:p>
      <w:pPr>
        <w:spacing w:after="0"/>
        <w:ind w:left="0"/>
        <w:jc w:val="both"/>
      </w:pPr>
      <w:r>
        <w:rPr>
          <w:rFonts w:ascii="Times New Roman"/>
          <w:b w:val="false"/>
          <w:i w:val="false"/>
          <w:color w:val="000000"/>
          <w:sz w:val="28"/>
        </w:rPr>
        <w:t>
      1) кiрiстер – 51 817 мың теңге;</w:t>
      </w:r>
    </w:p>
    <w:p>
      <w:pPr>
        <w:spacing w:after="0"/>
        <w:ind w:left="0"/>
        <w:jc w:val="both"/>
      </w:pPr>
      <w:r>
        <w:rPr>
          <w:rFonts w:ascii="Times New Roman"/>
          <w:b w:val="false"/>
          <w:i w:val="false"/>
          <w:color w:val="000000"/>
          <w:sz w:val="28"/>
        </w:rPr>
        <w:t>
      салықтық түсiмдер – 6 831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44 986 мың теңге;</w:t>
      </w:r>
    </w:p>
    <w:p>
      <w:pPr>
        <w:spacing w:after="0"/>
        <w:ind w:left="0"/>
        <w:jc w:val="both"/>
      </w:pPr>
      <w:r>
        <w:rPr>
          <w:rFonts w:ascii="Times New Roman"/>
          <w:b w:val="false"/>
          <w:i w:val="false"/>
          <w:color w:val="000000"/>
          <w:sz w:val="28"/>
        </w:rPr>
        <w:t>
      2) шығындар – 53 220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-1 403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1 403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1 403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Мақтаарал аудандық мәслихатының 23.11.2020 </w:t>
      </w:r>
      <w:r>
        <w:rPr>
          <w:rFonts w:ascii="Times New Roman"/>
          <w:b w:val="false"/>
          <w:i w:val="false"/>
          <w:color w:val="000000"/>
          <w:sz w:val="28"/>
        </w:rPr>
        <w:t>№ 73-446-VI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Атакент кентінің 2020-2022 жылдарға арналған бюджеті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 қосымшаларға</w:t>
      </w:r>
      <w:r>
        <w:rPr>
          <w:rFonts w:ascii="Times New Roman"/>
          <w:b w:val="false"/>
          <w:i w:val="false"/>
          <w:color w:val="000000"/>
          <w:sz w:val="28"/>
        </w:rPr>
        <w:t xml:space="preserve"> сәйкес, оның ішінде 2020 жылға мынадай көлемде бекiтiлсiн:</w:t>
      </w:r>
    </w:p>
    <w:bookmarkEnd w:id="8"/>
    <w:p>
      <w:pPr>
        <w:spacing w:after="0"/>
        <w:ind w:left="0"/>
        <w:jc w:val="both"/>
      </w:pPr>
      <w:r>
        <w:rPr>
          <w:rFonts w:ascii="Times New Roman"/>
          <w:b w:val="false"/>
          <w:i w:val="false"/>
          <w:color w:val="000000"/>
          <w:sz w:val="28"/>
        </w:rPr>
        <w:t>
      1) кiрiстер – 71 034 мың теңге;</w:t>
      </w:r>
    </w:p>
    <w:p>
      <w:pPr>
        <w:spacing w:after="0"/>
        <w:ind w:left="0"/>
        <w:jc w:val="both"/>
      </w:pPr>
      <w:r>
        <w:rPr>
          <w:rFonts w:ascii="Times New Roman"/>
          <w:b w:val="false"/>
          <w:i w:val="false"/>
          <w:color w:val="000000"/>
          <w:sz w:val="28"/>
        </w:rPr>
        <w:t>
      салықтық түсiмдер – 45 142 мың теңге;</w:t>
      </w:r>
    </w:p>
    <w:p>
      <w:pPr>
        <w:spacing w:after="0"/>
        <w:ind w:left="0"/>
        <w:jc w:val="both"/>
      </w:pPr>
      <w:r>
        <w:rPr>
          <w:rFonts w:ascii="Times New Roman"/>
          <w:b w:val="false"/>
          <w:i w:val="false"/>
          <w:color w:val="000000"/>
          <w:sz w:val="28"/>
        </w:rPr>
        <w:t>
      салықтық емес түсiмдер – 253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25 639 мың теңге;</w:t>
      </w:r>
    </w:p>
    <w:p>
      <w:pPr>
        <w:spacing w:after="0"/>
        <w:ind w:left="0"/>
        <w:jc w:val="both"/>
      </w:pPr>
      <w:r>
        <w:rPr>
          <w:rFonts w:ascii="Times New Roman"/>
          <w:b w:val="false"/>
          <w:i w:val="false"/>
          <w:color w:val="000000"/>
          <w:sz w:val="28"/>
        </w:rPr>
        <w:t>
      2) шығындар – 72 598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-1 564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1 564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1 564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Мақтаарал аудандық мәслихатының 23.11.2020 </w:t>
      </w:r>
      <w:r>
        <w:rPr>
          <w:rFonts w:ascii="Times New Roman"/>
          <w:b w:val="false"/>
          <w:i w:val="false"/>
          <w:color w:val="000000"/>
          <w:sz w:val="28"/>
        </w:rPr>
        <w:t>№ 73-446-VI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Бірлік ауылдық округінің 2020-2022 жылдарға арналған бюджеті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қосымшаларға</w:t>
      </w:r>
      <w:r>
        <w:rPr>
          <w:rFonts w:ascii="Times New Roman"/>
          <w:b w:val="false"/>
          <w:i w:val="false"/>
          <w:color w:val="000000"/>
          <w:sz w:val="28"/>
        </w:rPr>
        <w:t xml:space="preserve"> сәйкес, оның ішінде 2020 жылға мынадай көлемде бекiтiлсiн:</w:t>
      </w:r>
    </w:p>
    <w:bookmarkEnd w:id="9"/>
    <w:p>
      <w:pPr>
        <w:spacing w:after="0"/>
        <w:ind w:left="0"/>
        <w:jc w:val="both"/>
      </w:pPr>
      <w:r>
        <w:rPr>
          <w:rFonts w:ascii="Times New Roman"/>
          <w:b w:val="false"/>
          <w:i w:val="false"/>
          <w:color w:val="000000"/>
          <w:sz w:val="28"/>
        </w:rPr>
        <w:t>
      1) кiрiстер – 48 260 мың теңге;</w:t>
      </w:r>
    </w:p>
    <w:p>
      <w:pPr>
        <w:spacing w:after="0"/>
        <w:ind w:left="0"/>
        <w:jc w:val="both"/>
      </w:pPr>
      <w:r>
        <w:rPr>
          <w:rFonts w:ascii="Times New Roman"/>
          <w:b w:val="false"/>
          <w:i w:val="false"/>
          <w:color w:val="000000"/>
          <w:sz w:val="28"/>
        </w:rPr>
        <w:t>
      салықтық түсiмдер – 10 242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38 018 мың теңге;</w:t>
      </w:r>
    </w:p>
    <w:p>
      <w:pPr>
        <w:spacing w:after="0"/>
        <w:ind w:left="0"/>
        <w:jc w:val="both"/>
      </w:pPr>
      <w:r>
        <w:rPr>
          <w:rFonts w:ascii="Times New Roman"/>
          <w:b w:val="false"/>
          <w:i w:val="false"/>
          <w:color w:val="000000"/>
          <w:sz w:val="28"/>
        </w:rPr>
        <w:t>
      2) шығындар – 48 589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-329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329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329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Мақтаарал аудандық мәслихатының 23.11.2020 </w:t>
      </w:r>
      <w:r>
        <w:rPr>
          <w:rFonts w:ascii="Times New Roman"/>
          <w:b w:val="false"/>
          <w:i w:val="false"/>
          <w:color w:val="000000"/>
          <w:sz w:val="28"/>
        </w:rPr>
        <w:t>№ 73-446-VI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Жамбыл ауылдық округінің 2020-2022 жылдарға арналған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 қосымшаларға</w:t>
      </w:r>
      <w:r>
        <w:rPr>
          <w:rFonts w:ascii="Times New Roman"/>
          <w:b w:val="false"/>
          <w:i w:val="false"/>
          <w:color w:val="000000"/>
          <w:sz w:val="28"/>
        </w:rPr>
        <w:t xml:space="preserve"> сәйкес, оның ішінде 2020 жылға мынадай көлемде бекiтiлсiн:</w:t>
      </w:r>
    </w:p>
    <w:bookmarkEnd w:id="10"/>
    <w:p>
      <w:pPr>
        <w:spacing w:after="0"/>
        <w:ind w:left="0"/>
        <w:jc w:val="both"/>
      </w:pPr>
      <w:r>
        <w:rPr>
          <w:rFonts w:ascii="Times New Roman"/>
          <w:b w:val="false"/>
          <w:i w:val="false"/>
          <w:color w:val="000000"/>
          <w:sz w:val="28"/>
        </w:rPr>
        <w:t>
      1) кiрiстер – 51 431 мың теңге;</w:t>
      </w:r>
    </w:p>
    <w:p>
      <w:pPr>
        <w:spacing w:after="0"/>
        <w:ind w:left="0"/>
        <w:jc w:val="both"/>
      </w:pPr>
      <w:r>
        <w:rPr>
          <w:rFonts w:ascii="Times New Roman"/>
          <w:b w:val="false"/>
          <w:i w:val="false"/>
          <w:color w:val="000000"/>
          <w:sz w:val="28"/>
        </w:rPr>
        <w:t>
      салықтық түсiмдер – 11 391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–40 040 теңге;</w:t>
      </w:r>
    </w:p>
    <w:p>
      <w:pPr>
        <w:spacing w:after="0"/>
        <w:ind w:left="0"/>
        <w:jc w:val="both"/>
      </w:pPr>
      <w:r>
        <w:rPr>
          <w:rFonts w:ascii="Times New Roman"/>
          <w:b w:val="false"/>
          <w:i w:val="false"/>
          <w:color w:val="000000"/>
          <w:sz w:val="28"/>
        </w:rPr>
        <w:t>
      2) шығындар – 55 896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-4 465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4 465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4 465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Түркістан облысы Мақтаарал аудандық мәслихатының 16.09.2020 </w:t>
      </w:r>
      <w:r>
        <w:rPr>
          <w:rFonts w:ascii="Times New Roman"/>
          <w:b w:val="false"/>
          <w:i w:val="false"/>
          <w:color w:val="000000"/>
          <w:sz w:val="28"/>
        </w:rPr>
        <w:t>№ 70-434-VI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Мақтаарал ауылдық округінің 2020-2022 жылдарға арналған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 қосымшаларға</w:t>
      </w:r>
      <w:r>
        <w:rPr>
          <w:rFonts w:ascii="Times New Roman"/>
          <w:b w:val="false"/>
          <w:i w:val="false"/>
          <w:color w:val="000000"/>
          <w:sz w:val="28"/>
        </w:rPr>
        <w:t xml:space="preserve"> сәйкес, оның ішінде 2020 жылға мынадай көлемде бекiтiлсiн:</w:t>
      </w:r>
    </w:p>
    <w:bookmarkEnd w:id="11"/>
    <w:p>
      <w:pPr>
        <w:spacing w:after="0"/>
        <w:ind w:left="0"/>
        <w:jc w:val="both"/>
      </w:pPr>
      <w:r>
        <w:rPr>
          <w:rFonts w:ascii="Times New Roman"/>
          <w:b w:val="false"/>
          <w:i w:val="false"/>
          <w:color w:val="000000"/>
          <w:sz w:val="28"/>
        </w:rPr>
        <w:t>
      1) кiрiстер – 45 554 мың теңге;</w:t>
      </w:r>
    </w:p>
    <w:p>
      <w:pPr>
        <w:spacing w:after="0"/>
        <w:ind w:left="0"/>
        <w:jc w:val="both"/>
      </w:pPr>
      <w:r>
        <w:rPr>
          <w:rFonts w:ascii="Times New Roman"/>
          <w:b w:val="false"/>
          <w:i w:val="false"/>
          <w:color w:val="000000"/>
          <w:sz w:val="28"/>
        </w:rPr>
        <w:t>
      салықтық түсiмдер – 14 511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31 043 мың теңге;</w:t>
      </w:r>
    </w:p>
    <w:p>
      <w:pPr>
        <w:spacing w:after="0"/>
        <w:ind w:left="0"/>
        <w:jc w:val="both"/>
      </w:pPr>
      <w:r>
        <w:rPr>
          <w:rFonts w:ascii="Times New Roman"/>
          <w:b w:val="false"/>
          <w:i w:val="false"/>
          <w:color w:val="000000"/>
          <w:sz w:val="28"/>
        </w:rPr>
        <w:t>
      2) шығындар – 45 781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-227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227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227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Мақтаарал аудандық мәслихатының 16.09.2020 </w:t>
      </w:r>
      <w:r>
        <w:rPr>
          <w:rFonts w:ascii="Times New Roman"/>
          <w:b w:val="false"/>
          <w:i w:val="false"/>
          <w:color w:val="000000"/>
          <w:sz w:val="28"/>
        </w:rPr>
        <w:t>№ 70-434-VI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Ж.Нұрлыбаев ауылдық округінің 2020-2022 жылдарға арналған бюджеті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 қосымшаларға</w:t>
      </w:r>
      <w:r>
        <w:rPr>
          <w:rFonts w:ascii="Times New Roman"/>
          <w:b w:val="false"/>
          <w:i w:val="false"/>
          <w:color w:val="000000"/>
          <w:sz w:val="28"/>
        </w:rPr>
        <w:t xml:space="preserve"> сәйкес, оның ішінде 2020 жылға мынадай көлемде бекiтiлсiн:</w:t>
      </w:r>
    </w:p>
    <w:bookmarkEnd w:id="12"/>
    <w:p>
      <w:pPr>
        <w:spacing w:after="0"/>
        <w:ind w:left="0"/>
        <w:jc w:val="both"/>
      </w:pPr>
      <w:r>
        <w:rPr>
          <w:rFonts w:ascii="Times New Roman"/>
          <w:b w:val="false"/>
          <w:i w:val="false"/>
          <w:color w:val="000000"/>
          <w:sz w:val="28"/>
        </w:rPr>
        <w:t>
      1) кiрiстер – 39 639 мың теңге;</w:t>
      </w:r>
    </w:p>
    <w:p>
      <w:pPr>
        <w:spacing w:after="0"/>
        <w:ind w:left="0"/>
        <w:jc w:val="both"/>
      </w:pPr>
      <w:r>
        <w:rPr>
          <w:rFonts w:ascii="Times New Roman"/>
          <w:b w:val="false"/>
          <w:i w:val="false"/>
          <w:color w:val="000000"/>
          <w:sz w:val="28"/>
        </w:rPr>
        <w:t>
      салықтық түсiмдер – 6 300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33 339 мың теңге;</w:t>
      </w:r>
    </w:p>
    <w:p>
      <w:pPr>
        <w:spacing w:after="0"/>
        <w:ind w:left="0"/>
        <w:jc w:val="both"/>
      </w:pPr>
      <w:r>
        <w:rPr>
          <w:rFonts w:ascii="Times New Roman"/>
          <w:b w:val="false"/>
          <w:i w:val="false"/>
          <w:color w:val="000000"/>
          <w:sz w:val="28"/>
        </w:rPr>
        <w:t>
      2) шығындар – 39 639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4" w:id="13"/>
    <w:p>
      <w:pPr>
        <w:spacing w:after="0"/>
        <w:ind w:left="0"/>
        <w:jc w:val="both"/>
      </w:pPr>
      <w:r>
        <w:rPr>
          <w:rFonts w:ascii="Times New Roman"/>
          <w:b w:val="false"/>
          <w:i w:val="false"/>
          <w:color w:val="000000"/>
          <w:sz w:val="28"/>
        </w:rPr>
        <w:t xml:space="preserve">
      13. 2020 жылға Ж.Нұрлыбаев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27-қосымшаға</w:t>
      </w:r>
      <w:r>
        <w:rPr>
          <w:rFonts w:ascii="Times New Roman"/>
          <w:b w:val="false"/>
          <w:i w:val="false"/>
          <w:color w:val="000000"/>
          <w:sz w:val="28"/>
        </w:rPr>
        <w:t xml:space="preserve"> сәйкес бекітілсін.</w:t>
      </w:r>
    </w:p>
    <w:bookmarkEnd w:id="13"/>
    <w:bookmarkStart w:name="z15" w:id="14"/>
    <w:p>
      <w:pPr>
        <w:spacing w:after="0"/>
        <w:ind w:left="0"/>
        <w:jc w:val="both"/>
      </w:pPr>
      <w:r>
        <w:rPr>
          <w:rFonts w:ascii="Times New Roman"/>
          <w:b w:val="false"/>
          <w:i w:val="false"/>
          <w:color w:val="000000"/>
          <w:sz w:val="28"/>
        </w:rPr>
        <w:t xml:space="preserve">
      14. Атакент кентінің 2020-2022 жылдарға арналған бюджеті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 қосымшаларға</w:t>
      </w:r>
      <w:r>
        <w:rPr>
          <w:rFonts w:ascii="Times New Roman"/>
          <w:b w:val="false"/>
          <w:i w:val="false"/>
          <w:color w:val="000000"/>
          <w:sz w:val="28"/>
        </w:rPr>
        <w:t xml:space="preserve"> сәйкес, оның ішінде 2020 жылға мынадай көлемде бекiтiлсiн:</w:t>
      </w:r>
    </w:p>
    <w:bookmarkEnd w:id="14"/>
    <w:p>
      <w:pPr>
        <w:spacing w:after="0"/>
        <w:ind w:left="0"/>
        <w:jc w:val="both"/>
      </w:pPr>
      <w:r>
        <w:rPr>
          <w:rFonts w:ascii="Times New Roman"/>
          <w:b w:val="false"/>
          <w:i w:val="false"/>
          <w:color w:val="000000"/>
          <w:sz w:val="28"/>
        </w:rPr>
        <w:t>
      1) кiрiстер – 60 276 мың теңге;</w:t>
      </w:r>
    </w:p>
    <w:p>
      <w:pPr>
        <w:spacing w:after="0"/>
        <w:ind w:left="0"/>
        <w:jc w:val="both"/>
      </w:pPr>
      <w:r>
        <w:rPr>
          <w:rFonts w:ascii="Times New Roman"/>
          <w:b w:val="false"/>
          <w:i w:val="false"/>
          <w:color w:val="000000"/>
          <w:sz w:val="28"/>
        </w:rPr>
        <w:t>
      салықтық түсiмдер – 26 765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33 511 мың теңге;</w:t>
      </w:r>
    </w:p>
    <w:p>
      <w:pPr>
        <w:spacing w:after="0"/>
        <w:ind w:left="0"/>
        <w:jc w:val="both"/>
      </w:pPr>
      <w:r>
        <w:rPr>
          <w:rFonts w:ascii="Times New Roman"/>
          <w:b w:val="false"/>
          <w:i w:val="false"/>
          <w:color w:val="000000"/>
          <w:sz w:val="28"/>
        </w:rPr>
        <w:t>
      2) шығындар – 60 276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6" w:id="15"/>
    <w:p>
      <w:pPr>
        <w:spacing w:after="0"/>
        <w:ind w:left="0"/>
        <w:jc w:val="both"/>
      </w:pPr>
      <w:r>
        <w:rPr>
          <w:rFonts w:ascii="Times New Roman"/>
          <w:b w:val="false"/>
          <w:i w:val="false"/>
          <w:color w:val="000000"/>
          <w:sz w:val="28"/>
        </w:rPr>
        <w:t xml:space="preserve">
      15. Бірлік ауылдық округінің 2020-2022 жылдарға арналған бюджеті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қосымшаларға</w:t>
      </w:r>
      <w:r>
        <w:rPr>
          <w:rFonts w:ascii="Times New Roman"/>
          <w:b w:val="false"/>
          <w:i w:val="false"/>
          <w:color w:val="000000"/>
          <w:sz w:val="28"/>
        </w:rPr>
        <w:t xml:space="preserve"> сәйкес, оның ішінде 2020 жылға мынадай көлемде бекiтiлсiн:</w:t>
      </w:r>
    </w:p>
    <w:bookmarkEnd w:id="15"/>
    <w:p>
      <w:pPr>
        <w:spacing w:after="0"/>
        <w:ind w:left="0"/>
        <w:jc w:val="both"/>
      </w:pPr>
      <w:r>
        <w:rPr>
          <w:rFonts w:ascii="Times New Roman"/>
          <w:b w:val="false"/>
          <w:i w:val="false"/>
          <w:color w:val="000000"/>
          <w:sz w:val="28"/>
        </w:rPr>
        <w:t>
      1) кiрiстер – 40 340 мың теңге;</w:t>
      </w:r>
    </w:p>
    <w:p>
      <w:pPr>
        <w:spacing w:after="0"/>
        <w:ind w:left="0"/>
        <w:jc w:val="both"/>
      </w:pPr>
      <w:r>
        <w:rPr>
          <w:rFonts w:ascii="Times New Roman"/>
          <w:b w:val="false"/>
          <w:i w:val="false"/>
          <w:color w:val="000000"/>
          <w:sz w:val="28"/>
        </w:rPr>
        <w:t>
      салықтық түсiмдер – 7 549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32 791 мың теңге;</w:t>
      </w:r>
    </w:p>
    <w:p>
      <w:pPr>
        <w:spacing w:after="0"/>
        <w:ind w:left="0"/>
        <w:jc w:val="both"/>
      </w:pPr>
      <w:r>
        <w:rPr>
          <w:rFonts w:ascii="Times New Roman"/>
          <w:b w:val="false"/>
          <w:i w:val="false"/>
          <w:color w:val="000000"/>
          <w:sz w:val="28"/>
        </w:rPr>
        <w:t>
      2) шығындар – 40 340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7" w:id="16"/>
    <w:p>
      <w:pPr>
        <w:spacing w:after="0"/>
        <w:ind w:left="0"/>
        <w:jc w:val="both"/>
      </w:pPr>
      <w:r>
        <w:rPr>
          <w:rFonts w:ascii="Times New Roman"/>
          <w:b w:val="false"/>
          <w:i w:val="false"/>
          <w:color w:val="000000"/>
          <w:sz w:val="28"/>
        </w:rPr>
        <w:t xml:space="preserve">
      16. 2020 жылға Бірлік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34-қосымшаға</w:t>
      </w:r>
      <w:r>
        <w:rPr>
          <w:rFonts w:ascii="Times New Roman"/>
          <w:b w:val="false"/>
          <w:i w:val="false"/>
          <w:color w:val="000000"/>
          <w:sz w:val="28"/>
        </w:rPr>
        <w:t xml:space="preserve"> сәйкес бекітілсін.</w:t>
      </w:r>
    </w:p>
    <w:bookmarkEnd w:id="16"/>
    <w:bookmarkStart w:name="z18" w:id="17"/>
    <w:p>
      <w:pPr>
        <w:spacing w:after="0"/>
        <w:ind w:left="0"/>
        <w:jc w:val="both"/>
      </w:pPr>
      <w:r>
        <w:rPr>
          <w:rFonts w:ascii="Times New Roman"/>
          <w:b w:val="false"/>
          <w:i w:val="false"/>
          <w:color w:val="000000"/>
          <w:sz w:val="28"/>
        </w:rPr>
        <w:t xml:space="preserve">
      17. Жамбыл ауылдық округінің 2020-2022 жылдарға арналған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 қосымшаларға</w:t>
      </w:r>
      <w:r>
        <w:rPr>
          <w:rFonts w:ascii="Times New Roman"/>
          <w:b w:val="false"/>
          <w:i w:val="false"/>
          <w:color w:val="000000"/>
          <w:sz w:val="28"/>
        </w:rPr>
        <w:t xml:space="preserve"> сәйкес, оның ішінде 2020 жылға мынадай көлемде бекiтiлсiн:</w:t>
      </w:r>
    </w:p>
    <w:bookmarkEnd w:id="17"/>
    <w:p>
      <w:pPr>
        <w:spacing w:after="0"/>
        <w:ind w:left="0"/>
        <w:jc w:val="both"/>
      </w:pPr>
      <w:r>
        <w:rPr>
          <w:rFonts w:ascii="Times New Roman"/>
          <w:b w:val="false"/>
          <w:i w:val="false"/>
          <w:color w:val="000000"/>
          <w:sz w:val="28"/>
        </w:rPr>
        <w:t>
      1) кiрiстер – 33 521 мың теңге;</w:t>
      </w:r>
    </w:p>
    <w:p>
      <w:pPr>
        <w:spacing w:after="0"/>
        <w:ind w:left="0"/>
        <w:jc w:val="both"/>
      </w:pPr>
      <w:r>
        <w:rPr>
          <w:rFonts w:ascii="Times New Roman"/>
          <w:b w:val="false"/>
          <w:i w:val="false"/>
          <w:color w:val="000000"/>
          <w:sz w:val="28"/>
        </w:rPr>
        <w:t>
      салықтық түсiмдер – 7 830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25 691 мың теңге;</w:t>
      </w:r>
    </w:p>
    <w:p>
      <w:pPr>
        <w:spacing w:after="0"/>
        <w:ind w:left="0"/>
        <w:jc w:val="both"/>
      </w:pPr>
      <w:r>
        <w:rPr>
          <w:rFonts w:ascii="Times New Roman"/>
          <w:b w:val="false"/>
          <w:i w:val="false"/>
          <w:color w:val="000000"/>
          <w:sz w:val="28"/>
        </w:rPr>
        <w:t>
      2) шығындар – 33 521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9" w:id="18"/>
    <w:p>
      <w:pPr>
        <w:spacing w:after="0"/>
        <w:ind w:left="0"/>
        <w:jc w:val="both"/>
      </w:pPr>
      <w:r>
        <w:rPr>
          <w:rFonts w:ascii="Times New Roman"/>
          <w:b w:val="false"/>
          <w:i w:val="false"/>
          <w:color w:val="000000"/>
          <w:sz w:val="28"/>
        </w:rPr>
        <w:t xml:space="preserve">
      18. 2020 жылға Жамбыл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38-қосымшаға</w:t>
      </w:r>
      <w:r>
        <w:rPr>
          <w:rFonts w:ascii="Times New Roman"/>
          <w:b w:val="false"/>
          <w:i w:val="false"/>
          <w:color w:val="000000"/>
          <w:sz w:val="28"/>
        </w:rPr>
        <w:t xml:space="preserve"> сәйкес бекітілсін.</w:t>
      </w:r>
    </w:p>
    <w:bookmarkEnd w:id="18"/>
    <w:bookmarkStart w:name="z20" w:id="19"/>
    <w:p>
      <w:pPr>
        <w:spacing w:after="0"/>
        <w:ind w:left="0"/>
        <w:jc w:val="both"/>
      </w:pPr>
      <w:r>
        <w:rPr>
          <w:rFonts w:ascii="Times New Roman"/>
          <w:b w:val="false"/>
          <w:i w:val="false"/>
          <w:color w:val="000000"/>
          <w:sz w:val="28"/>
        </w:rPr>
        <w:t xml:space="preserve">
      19. Мақтаарал ауылдық округінің 2020-2022 жылдарға арналған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 қосымшаларға</w:t>
      </w:r>
      <w:r>
        <w:rPr>
          <w:rFonts w:ascii="Times New Roman"/>
          <w:b w:val="false"/>
          <w:i w:val="false"/>
          <w:color w:val="000000"/>
          <w:sz w:val="28"/>
        </w:rPr>
        <w:t xml:space="preserve"> сәйкес, оның ішінде 2020 жылға мынадай көлемде бекiтiлсiн:</w:t>
      </w:r>
    </w:p>
    <w:bookmarkEnd w:id="19"/>
    <w:p>
      <w:pPr>
        <w:spacing w:after="0"/>
        <w:ind w:left="0"/>
        <w:jc w:val="both"/>
      </w:pPr>
      <w:r>
        <w:rPr>
          <w:rFonts w:ascii="Times New Roman"/>
          <w:b w:val="false"/>
          <w:i w:val="false"/>
          <w:color w:val="000000"/>
          <w:sz w:val="28"/>
        </w:rPr>
        <w:t>
      1) кiрiстер – 39 048 мың теңге;</w:t>
      </w:r>
    </w:p>
    <w:p>
      <w:pPr>
        <w:spacing w:after="0"/>
        <w:ind w:left="0"/>
        <w:jc w:val="both"/>
      </w:pPr>
      <w:r>
        <w:rPr>
          <w:rFonts w:ascii="Times New Roman"/>
          <w:b w:val="false"/>
          <w:i w:val="false"/>
          <w:color w:val="000000"/>
          <w:sz w:val="28"/>
        </w:rPr>
        <w:t>
      салықтық түсiмдер – 13 005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26 043 мың теңге;</w:t>
      </w:r>
    </w:p>
    <w:p>
      <w:pPr>
        <w:spacing w:after="0"/>
        <w:ind w:left="0"/>
        <w:jc w:val="both"/>
      </w:pPr>
      <w:r>
        <w:rPr>
          <w:rFonts w:ascii="Times New Roman"/>
          <w:b w:val="false"/>
          <w:i w:val="false"/>
          <w:color w:val="000000"/>
          <w:sz w:val="28"/>
        </w:rPr>
        <w:t>
      2) шығындар – 39 048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21" w:id="20"/>
    <w:p>
      <w:pPr>
        <w:spacing w:after="0"/>
        <w:ind w:left="0"/>
        <w:jc w:val="both"/>
      </w:pPr>
      <w:r>
        <w:rPr>
          <w:rFonts w:ascii="Times New Roman"/>
          <w:b w:val="false"/>
          <w:i w:val="false"/>
          <w:color w:val="000000"/>
          <w:sz w:val="28"/>
        </w:rPr>
        <w:t xml:space="preserve">
      20. 2020 жылға Мақтаарал ауылдық округінен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42-қосымшаға</w:t>
      </w:r>
      <w:r>
        <w:rPr>
          <w:rFonts w:ascii="Times New Roman"/>
          <w:b w:val="false"/>
          <w:i w:val="false"/>
          <w:color w:val="000000"/>
          <w:sz w:val="28"/>
        </w:rPr>
        <w:t xml:space="preserve"> сәйкес бекітілсін.</w:t>
      </w:r>
    </w:p>
    <w:bookmarkEnd w:id="20"/>
    <w:bookmarkStart w:name="z22" w:id="21"/>
    <w:p>
      <w:pPr>
        <w:spacing w:after="0"/>
        <w:ind w:left="0"/>
        <w:jc w:val="both"/>
      </w:pPr>
      <w:r>
        <w:rPr>
          <w:rFonts w:ascii="Times New Roman"/>
          <w:b w:val="false"/>
          <w:i w:val="false"/>
          <w:color w:val="000000"/>
          <w:sz w:val="28"/>
        </w:rPr>
        <w:t>
      21. 2020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мөлшерлемелері белгіленсін.</w:t>
      </w:r>
    </w:p>
    <w:bookmarkEnd w:id="21"/>
    <w:bookmarkStart w:name="z23" w:id="22"/>
    <w:p>
      <w:pPr>
        <w:spacing w:after="0"/>
        <w:ind w:left="0"/>
        <w:jc w:val="both"/>
      </w:pPr>
      <w:r>
        <w:rPr>
          <w:rFonts w:ascii="Times New Roman"/>
          <w:b w:val="false"/>
          <w:i w:val="false"/>
          <w:color w:val="000000"/>
          <w:sz w:val="28"/>
        </w:rPr>
        <w:t>
      22. "Мақтаарал аудандық мәслихатының аппараты" мемлекеттік мекемесі Қазақстан Республикасының заңнамасында белгіленген тәртіпте:</w:t>
      </w:r>
    </w:p>
    <w:bookmarkEnd w:id="22"/>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Мақтаарал ауданының мәслихатының интернет-ресурсына орналастыруды қамтамасыз етсін.</w:t>
      </w:r>
    </w:p>
    <w:bookmarkStart w:name="z24" w:id="23"/>
    <w:p>
      <w:pPr>
        <w:spacing w:after="0"/>
        <w:ind w:left="0"/>
        <w:jc w:val="both"/>
      </w:pPr>
      <w:r>
        <w:rPr>
          <w:rFonts w:ascii="Times New Roman"/>
          <w:b w:val="false"/>
          <w:i w:val="false"/>
          <w:color w:val="000000"/>
          <w:sz w:val="28"/>
        </w:rPr>
        <w:t>
      9. Осы шешім 2020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Жолдасов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Достық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Мақтаарал аудандық мәслихатының 23.11.2020 </w:t>
      </w:r>
      <w:r>
        <w:rPr>
          <w:rFonts w:ascii="Times New Roman"/>
          <w:b w:val="false"/>
          <w:i w:val="false"/>
          <w:color w:val="ff0000"/>
          <w:sz w:val="28"/>
        </w:rPr>
        <w:t>№ 73-446-VI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Достық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Достық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2020 жылға Достық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5-қосымша</w:t>
            </w:r>
          </w:p>
        </w:tc>
      </w:tr>
    </w:tbl>
    <w:p>
      <w:pPr>
        <w:spacing w:after="0"/>
        <w:ind w:left="0"/>
        <w:jc w:val="left"/>
      </w:pPr>
      <w:r>
        <w:rPr>
          <w:rFonts w:ascii="Times New Roman"/>
          <w:b/>
          <w:i w:val="false"/>
          <w:color w:val="000000"/>
        </w:rPr>
        <w:t xml:space="preserve"> А.Қалыбеков ауылдық округінің 2020 жылға арналған бюджеті</w:t>
      </w:r>
    </w:p>
    <w:p>
      <w:pPr>
        <w:spacing w:after="0"/>
        <w:ind w:left="0"/>
        <w:jc w:val="both"/>
      </w:pPr>
      <w:r>
        <w:rPr>
          <w:rFonts w:ascii="Times New Roman"/>
          <w:b w:val="false"/>
          <w:i w:val="false"/>
          <w:color w:val="ff0000"/>
          <w:sz w:val="28"/>
        </w:rPr>
        <w:t xml:space="preserve">
      Ескерту. 5-қосымша жаңа редакцияда - Түркістан облысы Мақтаарал аудандық мәслихатының 23.11.2020 </w:t>
      </w:r>
      <w:r>
        <w:rPr>
          <w:rFonts w:ascii="Times New Roman"/>
          <w:b w:val="false"/>
          <w:i w:val="false"/>
          <w:color w:val="ff0000"/>
          <w:sz w:val="28"/>
        </w:rPr>
        <w:t>№ 73-446-VI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6-қосымша</w:t>
            </w:r>
          </w:p>
        </w:tc>
      </w:tr>
    </w:tbl>
    <w:p>
      <w:pPr>
        <w:spacing w:after="0"/>
        <w:ind w:left="0"/>
        <w:jc w:val="left"/>
      </w:pPr>
      <w:r>
        <w:rPr>
          <w:rFonts w:ascii="Times New Roman"/>
          <w:b/>
          <w:i w:val="false"/>
          <w:color w:val="000000"/>
        </w:rPr>
        <w:t xml:space="preserve"> А.Қалыбеков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А.Қалыбеков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8-қосымша</w:t>
            </w:r>
          </w:p>
        </w:tc>
      </w:tr>
    </w:tbl>
    <w:p>
      <w:pPr>
        <w:spacing w:after="0"/>
        <w:ind w:left="0"/>
        <w:jc w:val="left"/>
      </w:pPr>
      <w:r>
        <w:rPr>
          <w:rFonts w:ascii="Times New Roman"/>
          <w:b/>
          <w:i w:val="false"/>
          <w:color w:val="000000"/>
        </w:rPr>
        <w:t xml:space="preserve"> 2020 жылға А.Қалыбеков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9-қосымша</w:t>
            </w:r>
          </w:p>
        </w:tc>
      </w:tr>
    </w:tbl>
    <w:p>
      <w:pPr>
        <w:spacing w:after="0"/>
        <w:ind w:left="0"/>
        <w:jc w:val="left"/>
      </w:pPr>
      <w:r>
        <w:rPr>
          <w:rFonts w:ascii="Times New Roman"/>
          <w:b/>
          <w:i w:val="false"/>
          <w:color w:val="000000"/>
        </w:rPr>
        <w:t xml:space="preserve"> Мырзакент кентінің 2020 жылға арналған бюджеті</w:t>
      </w:r>
    </w:p>
    <w:p>
      <w:pPr>
        <w:spacing w:after="0"/>
        <w:ind w:left="0"/>
        <w:jc w:val="both"/>
      </w:pPr>
      <w:r>
        <w:rPr>
          <w:rFonts w:ascii="Times New Roman"/>
          <w:b w:val="false"/>
          <w:i w:val="false"/>
          <w:color w:val="ff0000"/>
          <w:sz w:val="28"/>
        </w:rPr>
        <w:t xml:space="preserve">
      Ескерту. 9-қосымша жаңа редакцияда - Түркістан облысы Мақтаарал аудандық мәслихатының 23.11.2020 </w:t>
      </w:r>
      <w:r>
        <w:rPr>
          <w:rFonts w:ascii="Times New Roman"/>
          <w:b w:val="false"/>
          <w:i w:val="false"/>
          <w:color w:val="ff0000"/>
          <w:sz w:val="28"/>
        </w:rPr>
        <w:t>№ 73-446-VI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10-қосымша</w:t>
            </w:r>
          </w:p>
        </w:tc>
      </w:tr>
    </w:tbl>
    <w:p>
      <w:pPr>
        <w:spacing w:after="0"/>
        <w:ind w:left="0"/>
        <w:jc w:val="left"/>
      </w:pPr>
      <w:r>
        <w:rPr>
          <w:rFonts w:ascii="Times New Roman"/>
          <w:b/>
          <w:i w:val="false"/>
          <w:color w:val="000000"/>
        </w:rPr>
        <w:t xml:space="preserve"> Мырзакент кентінің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11-қосымша</w:t>
            </w:r>
          </w:p>
        </w:tc>
      </w:tr>
    </w:tbl>
    <w:p>
      <w:pPr>
        <w:spacing w:after="0"/>
        <w:ind w:left="0"/>
        <w:jc w:val="left"/>
      </w:pPr>
      <w:r>
        <w:rPr>
          <w:rFonts w:ascii="Times New Roman"/>
          <w:b/>
          <w:i w:val="false"/>
          <w:color w:val="000000"/>
        </w:rPr>
        <w:t xml:space="preserve"> Мырзакент кентінің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12-қосымша</w:t>
            </w:r>
          </w:p>
        </w:tc>
      </w:tr>
    </w:tbl>
    <w:p>
      <w:pPr>
        <w:spacing w:after="0"/>
        <w:ind w:left="0"/>
        <w:jc w:val="left"/>
      </w:pPr>
      <w:r>
        <w:rPr>
          <w:rFonts w:ascii="Times New Roman"/>
          <w:b/>
          <w:i w:val="false"/>
          <w:color w:val="000000"/>
        </w:rPr>
        <w:t xml:space="preserve"> Еңбекші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12-қосымша жаңа редакцияда - Түркістан облысы Мақтаарал аудандық мәслихатының 23.11.2020 </w:t>
      </w:r>
      <w:r>
        <w:rPr>
          <w:rFonts w:ascii="Times New Roman"/>
          <w:b w:val="false"/>
          <w:i w:val="false"/>
          <w:color w:val="ff0000"/>
          <w:sz w:val="28"/>
        </w:rPr>
        <w:t>№ 73-446-VI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13-қосымша</w:t>
            </w:r>
          </w:p>
        </w:tc>
      </w:tr>
    </w:tbl>
    <w:p>
      <w:pPr>
        <w:spacing w:after="0"/>
        <w:ind w:left="0"/>
        <w:jc w:val="left"/>
      </w:pPr>
      <w:r>
        <w:rPr>
          <w:rFonts w:ascii="Times New Roman"/>
          <w:b/>
          <w:i w:val="false"/>
          <w:color w:val="000000"/>
        </w:rPr>
        <w:t xml:space="preserve"> Еңбекші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14-қосымша</w:t>
            </w:r>
          </w:p>
        </w:tc>
      </w:tr>
    </w:tbl>
    <w:p>
      <w:pPr>
        <w:spacing w:after="0"/>
        <w:ind w:left="0"/>
        <w:jc w:val="left"/>
      </w:pPr>
      <w:r>
        <w:rPr>
          <w:rFonts w:ascii="Times New Roman"/>
          <w:b/>
          <w:i w:val="false"/>
          <w:color w:val="000000"/>
        </w:rPr>
        <w:t xml:space="preserve"> Еңбекші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15-қосымша</w:t>
            </w:r>
          </w:p>
        </w:tc>
      </w:tr>
    </w:tbl>
    <w:p>
      <w:pPr>
        <w:spacing w:after="0"/>
        <w:ind w:left="0"/>
        <w:jc w:val="left"/>
      </w:pPr>
      <w:r>
        <w:rPr>
          <w:rFonts w:ascii="Times New Roman"/>
          <w:b/>
          <w:i w:val="false"/>
          <w:color w:val="000000"/>
        </w:rPr>
        <w:t xml:space="preserve"> 2020 жылға Еңбекші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Жаңажол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Мақтаарал аудандық мәслихатының 23.11.2020 </w:t>
      </w:r>
      <w:r>
        <w:rPr>
          <w:rFonts w:ascii="Times New Roman"/>
          <w:b w:val="false"/>
          <w:i w:val="false"/>
          <w:color w:val="ff0000"/>
          <w:sz w:val="28"/>
        </w:rPr>
        <w:t>№ 73-446-VI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17-қосымша</w:t>
            </w:r>
          </w:p>
        </w:tc>
      </w:tr>
    </w:tbl>
    <w:p>
      <w:pPr>
        <w:spacing w:after="0"/>
        <w:ind w:left="0"/>
        <w:jc w:val="left"/>
      </w:pPr>
      <w:r>
        <w:rPr>
          <w:rFonts w:ascii="Times New Roman"/>
          <w:b/>
          <w:i w:val="false"/>
          <w:color w:val="000000"/>
        </w:rPr>
        <w:t xml:space="preserve"> Жаңажол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18-қосымша</w:t>
            </w:r>
          </w:p>
        </w:tc>
      </w:tr>
    </w:tbl>
    <w:p>
      <w:pPr>
        <w:spacing w:after="0"/>
        <w:ind w:left="0"/>
        <w:jc w:val="left"/>
      </w:pPr>
      <w:r>
        <w:rPr>
          <w:rFonts w:ascii="Times New Roman"/>
          <w:b/>
          <w:i w:val="false"/>
          <w:color w:val="000000"/>
        </w:rPr>
        <w:t xml:space="preserve"> Жаңажол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19-қосымша</w:t>
            </w:r>
          </w:p>
        </w:tc>
      </w:tr>
    </w:tbl>
    <w:p>
      <w:pPr>
        <w:spacing w:after="0"/>
        <w:ind w:left="0"/>
        <w:jc w:val="left"/>
      </w:pPr>
      <w:r>
        <w:rPr>
          <w:rFonts w:ascii="Times New Roman"/>
          <w:b/>
          <w:i w:val="false"/>
          <w:color w:val="000000"/>
        </w:rPr>
        <w:t xml:space="preserve"> 2020 жылға Жаңажол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20-қосымша</w:t>
            </w:r>
          </w:p>
        </w:tc>
      </w:tr>
    </w:tbl>
    <w:p>
      <w:pPr>
        <w:spacing w:after="0"/>
        <w:ind w:left="0"/>
        <w:jc w:val="left"/>
      </w:pPr>
      <w:r>
        <w:rPr>
          <w:rFonts w:ascii="Times New Roman"/>
          <w:b/>
          <w:i w:val="false"/>
          <w:color w:val="000000"/>
        </w:rPr>
        <w:t xml:space="preserve"> Иіржар ауылдық округінің 2020 жылға арналған бюджеті</w:t>
      </w:r>
    </w:p>
    <w:p>
      <w:pPr>
        <w:spacing w:after="0"/>
        <w:ind w:left="0"/>
        <w:jc w:val="both"/>
      </w:pPr>
      <w:r>
        <w:rPr>
          <w:rFonts w:ascii="Times New Roman"/>
          <w:b w:val="false"/>
          <w:i w:val="false"/>
          <w:color w:val="ff0000"/>
          <w:sz w:val="28"/>
        </w:rPr>
        <w:t xml:space="preserve">
      Ескерту. 20-қосымша жаңа редакцияда - Түркістан облысы Мақтаарал аудандық мәслихатының 23.11.2020 </w:t>
      </w:r>
      <w:r>
        <w:rPr>
          <w:rFonts w:ascii="Times New Roman"/>
          <w:b w:val="false"/>
          <w:i w:val="false"/>
          <w:color w:val="ff0000"/>
          <w:sz w:val="28"/>
        </w:rPr>
        <w:t>№ 73-446-VI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21-қосымша</w:t>
            </w:r>
          </w:p>
        </w:tc>
      </w:tr>
    </w:tbl>
    <w:p>
      <w:pPr>
        <w:spacing w:after="0"/>
        <w:ind w:left="0"/>
        <w:jc w:val="left"/>
      </w:pPr>
      <w:r>
        <w:rPr>
          <w:rFonts w:ascii="Times New Roman"/>
          <w:b/>
          <w:i w:val="false"/>
          <w:color w:val="000000"/>
        </w:rPr>
        <w:t xml:space="preserve"> Иіржар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22-қосымша</w:t>
            </w:r>
          </w:p>
        </w:tc>
      </w:tr>
    </w:tbl>
    <w:p>
      <w:pPr>
        <w:spacing w:after="0"/>
        <w:ind w:left="0"/>
        <w:jc w:val="left"/>
      </w:pPr>
      <w:r>
        <w:rPr>
          <w:rFonts w:ascii="Times New Roman"/>
          <w:b/>
          <w:i w:val="false"/>
          <w:color w:val="000000"/>
        </w:rPr>
        <w:t xml:space="preserve"> Иіржар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23-қосымша</w:t>
            </w:r>
          </w:p>
        </w:tc>
      </w:tr>
    </w:tbl>
    <w:p>
      <w:pPr>
        <w:spacing w:after="0"/>
        <w:ind w:left="0"/>
        <w:jc w:val="left"/>
      </w:pPr>
      <w:r>
        <w:rPr>
          <w:rFonts w:ascii="Times New Roman"/>
          <w:b/>
          <w:i w:val="false"/>
          <w:color w:val="000000"/>
        </w:rPr>
        <w:t xml:space="preserve"> 2020 жылға Иіржар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24-қосымша</w:t>
            </w:r>
          </w:p>
        </w:tc>
      </w:tr>
    </w:tbl>
    <w:p>
      <w:pPr>
        <w:spacing w:after="0"/>
        <w:ind w:left="0"/>
        <w:jc w:val="left"/>
      </w:pPr>
      <w:r>
        <w:rPr>
          <w:rFonts w:ascii="Times New Roman"/>
          <w:b/>
          <w:i w:val="false"/>
          <w:color w:val="000000"/>
        </w:rPr>
        <w:t xml:space="preserve"> Ж.Нұрлыбаев ауылдық округінің 2020 жылға арналған бюджеті</w:t>
      </w:r>
    </w:p>
    <w:p>
      <w:pPr>
        <w:spacing w:after="0"/>
        <w:ind w:left="0"/>
        <w:jc w:val="both"/>
      </w:pPr>
      <w:r>
        <w:rPr>
          <w:rFonts w:ascii="Times New Roman"/>
          <w:b w:val="false"/>
          <w:i w:val="false"/>
          <w:color w:val="ff0000"/>
          <w:sz w:val="28"/>
        </w:rPr>
        <w:t xml:space="preserve">
      Ескерту. 24-қосымша жаңа редакцияда - Түркістан облысы Мақтаарал аудандық мәслихатының 23.11.2020 </w:t>
      </w:r>
      <w:r>
        <w:rPr>
          <w:rFonts w:ascii="Times New Roman"/>
          <w:b w:val="false"/>
          <w:i w:val="false"/>
          <w:color w:val="ff0000"/>
          <w:sz w:val="28"/>
        </w:rPr>
        <w:t>№ 73-446-VI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25-қосымша</w:t>
            </w:r>
          </w:p>
        </w:tc>
      </w:tr>
    </w:tbl>
    <w:p>
      <w:pPr>
        <w:spacing w:after="0"/>
        <w:ind w:left="0"/>
        <w:jc w:val="left"/>
      </w:pPr>
      <w:r>
        <w:rPr>
          <w:rFonts w:ascii="Times New Roman"/>
          <w:b/>
          <w:i w:val="false"/>
          <w:color w:val="000000"/>
        </w:rPr>
        <w:t xml:space="preserve"> Ж.Нұрлыбаев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26-қосымша</w:t>
            </w:r>
          </w:p>
        </w:tc>
      </w:tr>
    </w:tbl>
    <w:p>
      <w:pPr>
        <w:spacing w:after="0"/>
        <w:ind w:left="0"/>
        <w:jc w:val="left"/>
      </w:pPr>
      <w:r>
        <w:rPr>
          <w:rFonts w:ascii="Times New Roman"/>
          <w:b/>
          <w:i w:val="false"/>
          <w:color w:val="000000"/>
        </w:rPr>
        <w:t xml:space="preserve"> Ж.Нұрлыбаев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27-қосымша</w:t>
            </w:r>
          </w:p>
        </w:tc>
      </w:tr>
    </w:tbl>
    <w:p>
      <w:pPr>
        <w:spacing w:after="0"/>
        <w:ind w:left="0"/>
        <w:jc w:val="left"/>
      </w:pPr>
      <w:r>
        <w:rPr>
          <w:rFonts w:ascii="Times New Roman"/>
          <w:b/>
          <w:i w:val="false"/>
          <w:color w:val="000000"/>
        </w:rPr>
        <w:t xml:space="preserve"> 2020 жылға Ж.Нұрлыбаев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Атакент кентінің 2020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Түркістан облысы Мақтаарал аудандық мәслихатының 23.11.2020 </w:t>
      </w:r>
      <w:r>
        <w:rPr>
          <w:rFonts w:ascii="Times New Roman"/>
          <w:b w:val="false"/>
          <w:i w:val="false"/>
          <w:color w:val="ff0000"/>
          <w:sz w:val="28"/>
        </w:rPr>
        <w:t>№ 73-446-VI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29-қосымша</w:t>
            </w:r>
          </w:p>
        </w:tc>
      </w:tr>
    </w:tbl>
    <w:p>
      <w:pPr>
        <w:spacing w:after="0"/>
        <w:ind w:left="0"/>
        <w:jc w:val="left"/>
      </w:pPr>
      <w:r>
        <w:rPr>
          <w:rFonts w:ascii="Times New Roman"/>
          <w:b/>
          <w:i w:val="false"/>
          <w:color w:val="000000"/>
        </w:rPr>
        <w:t xml:space="preserve"> Атакент кентінің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30-қосымша</w:t>
            </w:r>
          </w:p>
        </w:tc>
      </w:tr>
    </w:tbl>
    <w:p>
      <w:pPr>
        <w:spacing w:after="0"/>
        <w:ind w:left="0"/>
        <w:jc w:val="left"/>
      </w:pPr>
      <w:r>
        <w:rPr>
          <w:rFonts w:ascii="Times New Roman"/>
          <w:b/>
          <w:i w:val="false"/>
          <w:color w:val="000000"/>
        </w:rPr>
        <w:t xml:space="preserve"> Атакент кентінің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31-қосымша</w:t>
            </w:r>
          </w:p>
        </w:tc>
      </w:tr>
    </w:tbl>
    <w:p>
      <w:pPr>
        <w:spacing w:after="0"/>
        <w:ind w:left="0"/>
        <w:jc w:val="left"/>
      </w:pPr>
      <w:r>
        <w:rPr>
          <w:rFonts w:ascii="Times New Roman"/>
          <w:b/>
          <w:i w:val="false"/>
          <w:color w:val="000000"/>
        </w:rPr>
        <w:t xml:space="preserve"> Бірлік ауылдық округінің 2020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Түркістан облысы Мақтаарал аудандық мәслихатының 23.11.2020 </w:t>
      </w:r>
      <w:r>
        <w:rPr>
          <w:rFonts w:ascii="Times New Roman"/>
          <w:b w:val="false"/>
          <w:i w:val="false"/>
          <w:color w:val="ff0000"/>
          <w:sz w:val="28"/>
        </w:rPr>
        <w:t>№ 73-446-VI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32-қосымша</w:t>
            </w:r>
          </w:p>
        </w:tc>
      </w:tr>
    </w:tbl>
    <w:p>
      <w:pPr>
        <w:spacing w:after="0"/>
        <w:ind w:left="0"/>
        <w:jc w:val="left"/>
      </w:pPr>
      <w:r>
        <w:rPr>
          <w:rFonts w:ascii="Times New Roman"/>
          <w:b/>
          <w:i w:val="false"/>
          <w:color w:val="000000"/>
        </w:rPr>
        <w:t xml:space="preserve"> Бірлік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33-қосымша</w:t>
            </w:r>
          </w:p>
        </w:tc>
      </w:tr>
    </w:tbl>
    <w:p>
      <w:pPr>
        <w:spacing w:after="0"/>
        <w:ind w:left="0"/>
        <w:jc w:val="left"/>
      </w:pPr>
      <w:r>
        <w:rPr>
          <w:rFonts w:ascii="Times New Roman"/>
          <w:b/>
          <w:i w:val="false"/>
          <w:color w:val="000000"/>
        </w:rPr>
        <w:t xml:space="preserve"> Бірлік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34-қосымша</w:t>
            </w:r>
          </w:p>
        </w:tc>
      </w:tr>
    </w:tbl>
    <w:p>
      <w:pPr>
        <w:spacing w:after="0"/>
        <w:ind w:left="0"/>
        <w:jc w:val="left"/>
      </w:pPr>
      <w:r>
        <w:rPr>
          <w:rFonts w:ascii="Times New Roman"/>
          <w:b/>
          <w:i w:val="false"/>
          <w:color w:val="000000"/>
        </w:rPr>
        <w:t xml:space="preserve"> 2020 жылға Бірлік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35-қосымша</w:t>
            </w:r>
          </w:p>
        </w:tc>
      </w:tr>
    </w:tbl>
    <w:p>
      <w:pPr>
        <w:spacing w:after="0"/>
        <w:ind w:left="0"/>
        <w:jc w:val="left"/>
      </w:pPr>
      <w:r>
        <w:rPr>
          <w:rFonts w:ascii="Times New Roman"/>
          <w:b/>
          <w:i w:val="false"/>
          <w:color w:val="000000"/>
        </w:rPr>
        <w:t xml:space="preserve"> Жамбыл ауылдық округінің 2020 жылға арналған бюджеті</w:t>
      </w:r>
    </w:p>
    <w:p>
      <w:pPr>
        <w:spacing w:after="0"/>
        <w:ind w:left="0"/>
        <w:jc w:val="both"/>
      </w:pPr>
      <w:r>
        <w:rPr>
          <w:rFonts w:ascii="Times New Roman"/>
          <w:b w:val="false"/>
          <w:i w:val="false"/>
          <w:color w:val="ff0000"/>
          <w:sz w:val="28"/>
        </w:rPr>
        <w:t xml:space="preserve">
      Ескерту. 35-қосымша жаңа редакцияда - Түркістан облысы Мақтаарал аудандық мәслихатының 16.09.2020 </w:t>
      </w:r>
      <w:r>
        <w:rPr>
          <w:rFonts w:ascii="Times New Roman"/>
          <w:b w:val="false"/>
          <w:i w:val="false"/>
          <w:color w:val="ff0000"/>
          <w:sz w:val="28"/>
        </w:rPr>
        <w:t>№ 70-434-VI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36-қосымша</w:t>
            </w:r>
          </w:p>
        </w:tc>
      </w:tr>
    </w:tbl>
    <w:p>
      <w:pPr>
        <w:spacing w:after="0"/>
        <w:ind w:left="0"/>
        <w:jc w:val="left"/>
      </w:pPr>
      <w:r>
        <w:rPr>
          <w:rFonts w:ascii="Times New Roman"/>
          <w:b/>
          <w:i w:val="false"/>
          <w:color w:val="000000"/>
        </w:rPr>
        <w:t xml:space="preserve"> Жамбыл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37-қосымша</w:t>
            </w:r>
          </w:p>
        </w:tc>
      </w:tr>
    </w:tbl>
    <w:p>
      <w:pPr>
        <w:spacing w:after="0"/>
        <w:ind w:left="0"/>
        <w:jc w:val="left"/>
      </w:pPr>
      <w:r>
        <w:rPr>
          <w:rFonts w:ascii="Times New Roman"/>
          <w:b/>
          <w:i w:val="false"/>
          <w:color w:val="000000"/>
        </w:rPr>
        <w:t xml:space="preserve"> Жамбыл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38-қосымша</w:t>
            </w:r>
          </w:p>
        </w:tc>
      </w:tr>
    </w:tbl>
    <w:p>
      <w:pPr>
        <w:spacing w:after="0"/>
        <w:ind w:left="0"/>
        <w:jc w:val="left"/>
      </w:pPr>
      <w:r>
        <w:rPr>
          <w:rFonts w:ascii="Times New Roman"/>
          <w:b/>
          <w:i w:val="false"/>
          <w:color w:val="000000"/>
        </w:rPr>
        <w:t xml:space="preserve"> 2020 жылға Жамбыл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39-қосымша</w:t>
            </w:r>
          </w:p>
        </w:tc>
      </w:tr>
    </w:tbl>
    <w:p>
      <w:pPr>
        <w:spacing w:after="0"/>
        <w:ind w:left="0"/>
        <w:jc w:val="left"/>
      </w:pPr>
      <w:r>
        <w:rPr>
          <w:rFonts w:ascii="Times New Roman"/>
          <w:b/>
          <w:i w:val="false"/>
          <w:color w:val="000000"/>
        </w:rPr>
        <w:t xml:space="preserve"> Мақтарал ауылдық округінің 2020 жылға арналған бюджеті</w:t>
      </w:r>
    </w:p>
    <w:p>
      <w:pPr>
        <w:spacing w:after="0"/>
        <w:ind w:left="0"/>
        <w:jc w:val="both"/>
      </w:pPr>
      <w:r>
        <w:rPr>
          <w:rFonts w:ascii="Times New Roman"/>
          <w:b w:val="false"/>
          <w:i w:val="false"/>
          <w:color w:val="ff0000"/>
          <w:sz w:val="28"/>
        </w:rPr>
        <w:t xml:space="preserve">
      Ескерту. 39-қосымша жаңа редакцияда - Түркістан облысы Мақтаарал аудандық мәслихатының 16.09.2020 </w:t>
      </w:r>
      <w:r>
        <w:rPr>
          <w:rFonts w:ascii="Times New Roman"/>
          <w:b w:val="false"/>
          <w:i w:val="false"/>
          <w:color w:val="ff0000"/>
          <w:sz w:val="28"/>
        </w:rPr>
        <w:t>№ 70-434-VI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40-қосымша</w:t>
            </w:r>
          </w:p>
        </w:tc>
      </w:tr>
    </w:tbl>
    <w:p>
      <w:pPr>
        <w:spacing w:after="0"/>
        <w:ind w:left="0"/>
        <w:jc w:val="left"/>
      </w:pPr>
      <w:r>
        <w:rPr>
          <w:rFonts w:ascii="Times New Roman"/>
          <w:b/>
          <w:i w:val="false"/>
          <w:color w:val="000000"/>
        </w:rPr>
        <w:t xml:space="preserve"> Мақтаарал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41-қосымша</w:t>
            </w:r>
          </w:p>
        </w:tc>
      </w:tr>
    </w:tbl>
    <w:p>
      <w:pPr>
        <w:spacing w:after="0"/>
        <w:ind w:left="0"/>
        <w:jc w:val="left"/>
      </w:pPr>
      <w:r>
        <w:rPr>
          <w:rFonts w:ascii="Times New Roman"/>
          <w:b/>
          <w:i w:val="false"/>
          <w:color w:val="000000"/>
        </w:rPr>
        <w:t xml:space="preserve"> Мақтаарал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27 желтоқсандағы № 61-384-VI</w:t>
            </w:r>
            <w:r>
              <w:br/>
            </w:r>
            <w:r>
              <w:rPr>
                <w:rFonts w:ascii="Times New Roman"/>
                <w:b w:val="false"/>
                <w:i w:val="false"/>
                <w:color w:val="000000"/>
                <w:sz w:val="20"/>
              </w:rPr>
              <w:t>шешіміне 42-қосымша</w:t>
            </w:r>
          </w:p>
        </w:tc>
      </w:tr>
    </w:tbl>
    <w:p>
      <w:pPr>
        <w:spacing w:after="0"/>
        <w:ind w:left="0"/>
        <w:jc w:val="left"/>
      </w:pPr>
      <w:r>
        <w:rPr>
          <w:rFonts w:ascii="Times New Roman"/>
          <w:b/>
          <w:i w:val="false"/>
          <w:color w:val="000000"/>
        </w:rPr>
        <w:t xml:space="preserve"> 2020 жылға Мақтарал ауылдық округінен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