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0577" w14:textId="f8e0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2018 жылғы 20 желтоқсандағы № 37/1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2019 жылғы 12 қарашадағы № 51/1 шешiмi. Түркістан облысының Әдiлет департаментiнде 2019 жылғы 25 қарашада № 5258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1 қарашасындағы № 43/459-VI "Түркістан облыстық мәслихатының 2018 жылғы 12 желтоқсандағы № 33/347-VI "2019-2021 жылдарға арналған облыстық бюджет туралы" шешіміне өзгерістер енгізу туралы" Нормативтік құқықтық актілерді мемлекеттік тіркеу тізілімінде № 5238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2018 жылғы 20 желтоқсандағы № 37/1 "2019-2021 жылдарға арналған аудандық бюджет туралы" (Нормативтік құқықтық актілерді мемлекеттік тіркеу тізілімінде № 4849 тіркелген, 2019 жылғы 26 қаңтардағы "Ордабасы оттары" газетінде және 2019 жылы 29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2019-2021 жылдарға арналған аудандық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26 905 043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1 068 624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25 753 748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27 013 781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-4 624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104 114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108 738 мың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жылы салық түсімдерінен облыстық бюджетке әлеуметтік салықтан 60 пайыз мөлшерінде бөлу нормативі бекітілсін."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51/1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37/1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188"/>
        <w:gridCol w:w="5806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26 905 043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1 068 624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25 753 748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25 753 748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27 013 781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 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15 329 643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1 750 409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1 750 409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1 750 409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13 135 116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9 425 235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9 302 587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3 709 881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3 709 881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4 019 770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3 082 394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2 907 662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1 722 274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Қаланыжәнеелдімекендердіабаттандырудыдамыту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1 015 387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Газтасымалдау жүйесін дамыту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-104 114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51/1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37/1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368"/>
        <w:gridCol w:w="4824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16 230 741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15 216 022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16 230 741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10 025 950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7 901 330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6 987 522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6 879 516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Қаланыжәнеелдімекендердіабаттандырудыдамыту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Газтасымалдау жүйесін дамыту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1 199 001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1 199 001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1 199 001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51/1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37/1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368"/>
        <w:gridCol w:w="4824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15 142 179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14 045 885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14 045 885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15 142 179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9 325 950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7 201 330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6 987 522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6 879 516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Қаланыжәнеелдімекендердіабаттандырудыдамыту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1 567 765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1 067 765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1 067 765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Газтасымалдау жүйесін дамыту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1 067 765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активьерін сатып алудан түсетін түсімдер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51/1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37/1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2019-2021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07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