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ce94" w14:textId="1f2c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2018 жылғы 25 желтоқсандағы № 38/1 "2019-2021 жылдарға арналған ауылдық округтердің бюджеттері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2019 жылғы 27 қарашадағы № 52/1 шешiмi. Түркістан облысының Әдiлет департаментiнде 2019 жылғы 5 желтоқсанда № 5281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Ордабасы аудандық мәслихатының 2019 жылғы 12 қарашадағы № 51/1 "Ордабасы аудандық мәслихатының 2018 жылғы 20 желтоқсандағы № 37/1 "2019-2021 жылдарға арналған аудандық бюджет туралы" шешіміне өзгерістер енгізу туралы" Нормативтік құқықтық актілерді мемлекеттік тіркеу тізілімінде № 5258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2018 жылғы 25 желтоқсандағы № 38/1 "2019-2021 жылдарға арналған ауылдық округтердің бюджеттері туралы" (Нормативтік құқықтық актілерді мемлекеттік тіркеу тізілімінде № 4890 тіркелген, 2019 жылдың 26 қаңтардағы "Ордабасы оттары" газетінде және 2019 жылдың 29 қаңтардағы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Бадам ауыл округінің 2019-2021 жылдарға арналған бюджеті тиісінше 1, 2 және 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153 362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–42 119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110 993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19 579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Бөген ауыл округінің 2019-2021 жылдарға арналған бюджеті тиісінше 4, 5 және 6-қосымшаларға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76 129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- 315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Бөржар ауыл округінің 2019-2021 жылдарға арналған бюджеті тиісінше 7, 8 және 9-қосымшаларға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121 614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99 874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7 044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Жеңіс ауыл округінің 2019-2021 жылдарға арналған бюджеті тиісінше 10, 11 және 12-қосымшаларға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90 929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87 701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Қарақұм ауыл округінің 2019-2021 жылдарға арналған бюджеті 13,14 және 15-қосымшаларға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101 565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–5 599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95 891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Қараспан ауылдық округінің 2019-2021 жылдарға арналған бюджеті тиісінше 16, 17 және 18-қосымшаларға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107 764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89 623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3 071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Қажымұқан ауыл округінің 2019-2021 жылдарға арналған бюджеті тиісінше 19, 20 және 21-қосымшаларға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611 209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–69 715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–541 047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621 452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10 243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Төрткөл ауылдық округінің 2019-2021 жылдарға арналған бюджеті тиісінше 22, 23 және 24-қосымшаларға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147 543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123 952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3 692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Шұбар ауыл округінің 2019-2021 жылдарға арналған бюджеті тиісінше 25, 26 және 27-қосымшаларға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77 634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62 758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2 988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Шұбарсу ауыл округінің 2019-2021 жылдарға арналған бюджеті тиісінше 28, 29 және 30-қосымшаларға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55 216 мың теңге,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6 208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Бадам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Бөген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Бөржар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Жеңіс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Қарақұм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Қараспан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3 270 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Қажымұқан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082"/>
        <w:gridCol w:w="1471"/>
        <w:gridCol w:w="1471"/>
        <w:gridCol w:w="4173"/>
        <w:gridCol w:w="2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611 209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621 452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Төрткөл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52/1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38/1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Шұбарсу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