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9790" w14:textId="aa29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2018 жылғы 20 желтоқсандағы № 37/1 "2019-2021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2019 жылғы 13 желтоқсандағы № 53/1 шешiмi. Түркістан облысының Әдiлет департаментiнде 2019 жылғы 20 желтоқсанда № 5310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9 желтоқсандағы № 44/471-VI "Түркістан облыстық мәслихатының 2018 жылғы 12 желтоқсандағы № 33/347-VI "2019-2021 жылдарға арналған облыстық бюджет туралы" шешіміне өзгеріс енгізу туралы" Нормативтік құқықтық актілерді мемлекеттік тіркеу тізілімінде № 5295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2018 жылғы 20 желтоқсандағы № 37/1 "2019-2021 жылдарға арналған аудандық бюджет туралы" (Нормативтік құқықтық актілерді мемлекеттік тіркеу тізілімінде № 4849 тіркелген, 2019 жылғы 26 қаңтардағы "Ордабасы оттары" газетінде және 2019 жылы 29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2019-2021 жылдарға арналған аудандық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27 050 340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984 504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25 986 989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27 159 078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-4 624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104 114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108 738 мың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желтоқсанадағы № 53/1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37/1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188"/>
        <w:gridCol w:w="5806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27 050 340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25 986 989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25 986 989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25 986 989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27 159 078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 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15 397 304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13 208 706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9 422 475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9 301 517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4 215 464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3 282 394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2 873 794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1 722 274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Қаланыжәнеелдімекендердіабаттандырудыдамыту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Газтасымалдау жүйесін дамыту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-104 114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желтоқсанадағы № 53/1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37/1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2019-2021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07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