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4ea2" w14:textId="f084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2019 жылғы 1 ақпандағы № 37/181-VI шешiмi. Түркістан облысының Әдiлет департаментiнде 2019 жылғы 12 ақпанда № 4904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Нормативтік құқықтық актілерді мемлекеттік тіркеу тізілімінде № 9946 тіркелген және аудан әкімінің 2019 жылғы 28 қаңтардағы № 360 мәлімдемесіне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Отырар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2019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"Отырар аудандық маслихат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этолондық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Отырар ауданының аумағында таратылатын мерзімді баспа басылымдарында ресми жариялауға жіберілуін қамтамасыз етсін;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Шалдаров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