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c3cd2" w14:textId="04c3c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аудандық мәслихатының 2018 жылғы 21 желтоқсандағы № 34/168-VІ "2019-2021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Отырар аудандық мәслихатының 2019 жылғы 14 қарашадағы № 47/225-VI шешiмi. Түркістан облысының Әдiлет департаментiнде 2019 жылғы 19 қарашада № 5246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2019 жылғы 1 қарашадағы № 43/459-VI "Түркістан облыстық мәслихатының 2018 жылғы 12 желтоқсандағы № 33/347-VI "2019-2021 жылдарға арналған облыстық бюджет туралы" шешіміне өзгерістер енгізу туралы" нормативтік құқықтық актілерді мемлекеттік тіркеу тізілімінде № 5238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Отырар ауданының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Отырар аудандық мәслихатының 2018 жылғы 21 желтоқсандағы № 34/168-VI "2019-2021 жылдарға арналған аудандық бюджет туралы" (нормативтік құқықтық актілерді мемлекеттік тіркеу тізілімінде № 4855 тіркелген, 2018 жылғы 29 желтоқсанда "Отырар алқабы" газетінде және 2019 жылғы 09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Отырар ауданының 2019-2021 жылдарға арналған аудандық бюджеті тиісінше 1 қосымшасына сәйкес, оның ішінде 2019 жылға мынадай көлемде бекітілсін:</w:t>
      </w:r>
    </w:p>
    <w:p>
      <w:pPr>
        <w:spacing w:after="0"/>
        <w:ind w:left="0"/>
        <w:jc w:val="both"/>
      </w:pPr>
      <w:r>
        <w:rPr>
          <w:rFonts w:ascii="Times New Roman"/>
          <w:b w:val="false"/>
          <w:i w:val="false"/>
          <w:color w:val="000000"/>
          <w:sz w:val="28"/>
        </w:rPr>
        <w:t>
      1) кірістер – 18 546 273 мың теңге:</w:t>
      </w:r>
    </w:p>
    <w:p>
      <w:pPr>
        <w:spacing w:after="0"/>
        <w:ind w:left="0"/>
        <w:jc w:val="both"/>
      </w:pPr>
      <w:r>
        <w:rPr>
          <w:rFonts w:ascii="Times New Roman"/>
          <w:b w:val="false"/>
          <w:i w:val="false"/>
          <w:color w:val="000000"/>
          <w:sz w:val="28"/>
        </w:rPr>
        <w:t>
      салықтық түсімдер – 1 161 237 мың теңге;</w:t>
      </w:r>
    </w:p>
    <w:p>
      <w:pPr>
        <w:spacing w:after="0"/>
        <w:ind w:left="0"/>
        <w:jc w:val="both"/>
      </w:pPr>
      <w:r>
        <w:rPr>
          <w:rFonts w:ascii="Times New Roman"/>
          <w:b w:val="false"/>
          <w:i w:val="false"/>
          <w:color w:val="000000"/>
          <w:sz w:val="28"/>
        </w:rPr>
        <w:t>
      салықтық емес түсімдер – 14 447 мың теңге;</w:t>
      </w:r>
    </w:p>
    <w:p>
      <w:pPr>
        <w:spacing w:after="0"/>
        <w:ind w:left="0"/>
        <w:jc w:val="both"/>
      </w:pPr>
      <w:r>
        <w:rPr>
          <w:rFonts w:ascii="Times New Roman"/>
          <w:b w:val="false"/>
          <w:i w:val="false"/>
          <w:color w:val="000000"/>
          <w:sz w:val="28"/>
        </w:rPr>
        <w:t>
      негізгі капиталды сатудан түсетін түсімдер – 17 568 мың теңге;</w:t>
      </w:r>
    </w:p>
    <w:p>
      <w:pPr>
        <w:spacing w:after="0"/>
        <w:ind w:left="0"/>
        <w:jc w:val="both"/>
      </w:pPr>
      <w:r>
        <w:rPr>
          <w:rFonts w:ascii="Times New Roman"/>
          <w:b w:val="false"/>
          <w:i w:val="false"/>
          <w:color w:val="000000"/>
          <w:sz w:val="28"/>
        </w:rPr>
        <w:t>
      трансферттер түсімі – 17 353 021 мың теңге;</w:t>
      </w:r>
    </w:p>
    <w:p>
      <w:pPr>
        <w:spacing w:after="0"/>
        <w:ind w:left="0"/>
        <w:jc w:val="both"/>
      </w:pPr>
      <w:r>
        <w:rPr>
          <w:rFonts w:ascii="Times New Roman"/>
          <w:b w:val="false"/>
          <w:i w:val="false"/>
          <w:color w:val="000000"/>
          <w:sz w:val="28"/>
        </w:rPr>
        <w:t>
      2) шығындар – 18 640 851 мың теңге;</w:t>
      </w:r>
    </w:p>
    <w:p>
      <w:pPr>
        <w:spacing w:after="0"/>
        <w:ind w:left="0"/>
        <w:jc w:val="both"/>
      </w:pPr>
      <w:r>
        <w:rPr>
          <w:rFonts w:ascii="Times New Roman"/>
          <w:b w:val="false"/>
          <w:i w:val="false"/>
          <w:color w:val="000000"/>
          <w:sz w:val="28"/>
        </w:rPr>
        <w:t>
      3) таза бюджеттік кредиттеу – 4 593 мың теңге:</w:t>
      </w:r>
    </w:p>
    <w:p>
      <w:pPr>
        <w:spacing w:after="0"/>
        <w:ind w:left="0"/>
        <w:jc w:val="both"/>
      </w:pPr>
      <w:r>
        <w:rPr>
          <w:rFonts w:ascii="Times New Roman"/>
          <w:b w:val="false"/>
          <w:i w:val="false"/>
          <w:color w:val="000000"/>
          <w:sz w:val="28"/>
        </w:rPr>
        <w:t>
      бюджеттік кредиттер – 15 150 мың теңге;</w:t>
      </w:r>
    </w:p>
    <w:p>
      <w:pPr>
        <w:spacing w:after="0"/>
        <w:ind w:left="0"/>
        <w:jc w:val="both"/>
      </w:pPr>
      <w:r>
        <w:rPr>
          <w:rFonts w:ascii="Times New Roman"/>
          <w:b w:val="false"/>
          <w:i w:val="false"/>
          <w:color w:val="000000"/>
          <w:sz w:val="28"/>
        </w:rPr>
        <w:t>
      бюджеттік кредиттерді өтеу – 10 557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 (профициті) – - 99 171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99 171 мың теңге:</w:t>
      </w:r>
    </w:p>
    <w:p>
      <w:pPr>
        <w:spacing w:after="0"/>
        <w:ind w:left="0"/>
        <w:jc w:val="both"/>
      </w:pPr>
      <w:r>
        <w:rPr>
          <w:rFonts w:ascii="Times New Roman"/>
          <w:b w:val="false"/>
          <w:i w:val="false"/>
          <w:color w:val="000000"/>
          <w:sz w:val="28"/>
        </w:rPr>
        <w:t>
      қарыздар түсімі – 15 150 мың теңге;</w:t>
      </w:r>
    </w:p>
    <w:p>
      <w:pPr>
        <w:spacing w:after="0"/>
        <w:ind w:left="0"/>
        <w:jc w:val="both"/>
      </w:pPr>
      <w:r>
        <w:rPr>
          <w:rFonts w:ascii="Times New Roman"/>
          <w:b w:val="false"/>
          <w:i w:val="false"/>
          <w:color w:val="000000"/>
          <w:sz w:val="28"/>
        </w:rPr>
        <w:t>
      қарыздарды өтеу – 10 557 мың теңге;</w:t>
      </w:r>
    </w:p>
    <w:p>
      <w:pPr>
        <w:spacing w:after="0"/>
        <w:ind w:left="0"/>
        <w:jc w:val="both"/>
      </w:pPr>
      <w:r>
        <w:rPr>
          <w:rFonts w:ascii="Times New Roman"/>
          <w:b w:val="false"/>
          <w:i w:val="false"/>
          <w:color w:val="000000"/>
          <w:sz w:val="28"/>
        </w:rPr>
        <w:t>
      бюджет қаражатының пайдаланылатын қалдықтары – 94 578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"Отырар ауданының мәслихат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оны ресми жарияланғаннан кейін Отырар ауданының мәслихатының интернет-ресурсына орналастыруды қамтамасыз етсін.</w:t>
      </w:r>
    </w:p>
    <w:bookmarkStart w:name="z6" w:id="4"/>
    <w:p>
      <w:pPr>
        <w:spacing w:after="0"/>
        <w:ind w:left="0"/>
        <w:jc w:val="both"/>
      </w:pPr>
      <w:r>
        <w:rPr>
          <w:rFonts w:ascii="Times New Roman"/>
          <w:b w:val="false"/>
          <w:i w:val="false"/>
          <w:color w:val="000000"/>
          <w:sz w:val="28"/>
        </w:rPr>
        <w:t>
      3. Осы шешім 2019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Т.Ақжігіт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М.Манапов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14 қараша</w:t>
            </w:r>
            <w:r>
              <w:br/>
            </w:r>
            <w:r>
              <w:rPr>
                <w:rFonts w:ascii="Times New Roman"/>
                <w:b w:val="false"/>
                <w:i w:val="false"/>
                <w:color w:val="000000"/>
                <w:sz w:val="20"/>
              </w:rPr>
              <w:t>2019 жылғы № 47/225-VI</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21 желтоқсан</w:t>
            </w:r>
            <w:r>
              <w:br/>
            </w:r>
            <w:r>
              <w:rPr>
                <w:rFonts w:ascii="Times New Roman"/>
                <w:b w:val="false"/>
                <w:i w:val="false"/>
                <w:color w:val="000000"/>
                <w:sz w:val="20"/>
              </w:rPr>
              <w:t>2018 жылғы № 34/168-VI</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2019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5979"/>
        <w:gridCol w:w="382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І Р І С Т Е 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18 546 273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1 161 237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434 225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434 225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413 884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413 884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294 154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286 370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мекемелермен алынатын өзге де айыппұлдар, өсімпұлдар, санкциялар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17 068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17 068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17 353 021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17 353 021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17 353 021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4"/>
        <w:gridCol w:w="1078"/>
        <w:gridCol w:w="1078"/>
        <w:gridCol w:w="5775"/>
        <w:gridCol w:w="27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18 640 851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419 538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221 589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196 774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38 861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8 300 280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866 206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788 492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788 492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7 051 884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6 348 584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6 208 682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139 902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703 300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703 300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382 190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382 190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230 874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2 388 227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1 649 276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1 648 032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1 648 032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653 743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653 743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371 682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1 946 610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508 418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504 458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214 133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190 800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1 189 461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1 181 646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468 488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536 997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248 731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221 449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822 723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219 893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218 943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218 943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327 683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327 683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295 846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146 116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129 031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1 919 794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1 902 423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1 902 423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1 902 423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352 668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312 601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282 508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38 804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32 799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32 799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59 401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59 401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59 401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292 268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288 668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288 668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288 668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724 147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699 614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295 378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295 378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310 160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310 160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92 129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92 129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1 367 140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1 367 140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1 367 140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352 993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22 294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968 409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активтерiн сатып алу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94 578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