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bd2d" w14:textId="e33b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2018 жылғы 28 желтоқсандағы № 35/175-VІ "2019-2021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2019 жылғы 3 желтоқсандағы № 48/228-VI шешiмi. Түркістан облысының Әдiлет департаментiнде 2019 жылғы 4 желтоқсанда № 5280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Отырар ауданының мәслихатының 2019 жылғы 14 қарашадағы № 47/225-VI шешімімен Отырар ауданының мәслихатының 2018 жылғы 28 желтоқсандағы № 35/175-VI "2019-2021 жылдарға арналған ауылдық округтерінің бюджеті туралы" шешіміне өзгерістер енгізу туралы (нормативтік құқықтық актілерді мемлекеттік тіркеу тізілімінде № 5210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аудандық мәслихатының 2018 жылғы 28 желтоқсандағы № 35/175-VI "2019-2021 жылдарға арналған ауылдық округтерінің бюджеті туралы" (нормативтік құқықтық актілерді мемлекеттік тіркеу тізілімінде № 4876 тіркелген, 2019 жылғы 18 қаңтарда "Отырар алқабы" газетінде және 2019 жылғы 28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Қарақоңыр ауыл округінің 2019-2021 жылдарға арналған бюджеті 1-қосымшаға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84445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–11 665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72067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Көксарай ауыл округінің 2019-2021 жылдарға арналған бюджеті 4-қосымшаға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89959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–6421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83 523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Балтакөл ауыл округінің 2019-2021 жылдарға арналған бюджеті 7 -қосымшаға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56110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Талапты ауыл округінің 2019-2021 жылдарға арналған бюджеті 10-қосымшаға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124 860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–7455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117278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Шілік ауыл округінің 2019-2021 жылдарға арналған бюджеті 13-қосымшаға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72 495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Шәуілдір ауыл округінің 2019-2021 жылдарға арналған бюджеті 16-қосымшаға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330465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305110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332086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Темір ауыл округінің 2019-2021 жылдарға арналған бюджеті 19-қосымшаға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136 832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128 293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Маяқұм ауыл округінің 2019-2021 жылдарға арналған бюджеті 22-қосымшаға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61193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56247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Отырар ауыл округінің 2019-2021 жылдарға арналған бюджеті 25-қосымшаға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113306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104311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Қоғам ауыл округінің 2019-2021 жылдарға арналған бюджеті 28-қосымшаға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79560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75186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Қарғалы ауыл округінің 2019-2021 жылдарға арналған бюджеті 31-қосымшаға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91574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89217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156 мың теңге.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Ақжігіт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желтоқсандағы № 48/228-VI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