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8a0f" w14:textId="20f8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24 желтоқсандағы № 50/235-VI шешiмi. Түркістан облысының Әдiлет департаментiнде 2019 жылғы 27 желтоқсанда № 5330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ауданының мәслихаты ШЕШІМ ҚАБЫЛДАДЫ:</w:t>
      </w:r>
    </w:p>
    <w:bookmarkStart w:name="z2" w:id="0"/>
    <w:p>
      <w:pPr>
        <w:spacing w:after="0"/>
        <w:ind w:left="0"/>
        <w:jc w:val="both"/>
      </w:pPr>
      <w:r>
        <w:rPr>
          <w:rFonts w:ascii="Times New Roman"/>
          <w:b w:val="false"/>
          <w:i w:val="false"/>
          <w:color w:val="000000"/>
          <w:sz w:val="28"/>
        </w:rPr>
        <w:t xml:space="preserve">
      1. Отырар ауданының 2020-2022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бекітілсін:</w:t>
      </w:r>
    </w:p>
    <w:bookmarkEnd w:id="0"/>
    <w:p>
      <w:pPr>
        <w:spacing w:after="0"/>
        <w:ind w:left="0"/>
        <w:jc w:val="both"/>
      </w:pPr>
      <w:r>
        <w:rPr>
          <w:rFonts w:ascii="Times New Roman"/>
          <w:b w:val="false"/>
          <w:i w:val="false"/>
          <w:color w:val="000000"/>
          <w:sz w:val="28"/>
        </w:rPr>
        <w:t>
      1) кірістер – 17 478 152 мың теңге:</w:t>
      </w:r>
    </w:p>
    <w:p>
      <w:pPr>
        <w:spacing w:after="0"/>
        <w:ind w:left="0"/>
        <w:jc w:val="both"/>
      </w:pPr>
      <w:r>
        <w:rPr>
          <w:rFonts w:ascii="Times New Roman"/>
          <w:b w:val="false"/>
          <w:i w:val="false"/>
          <w:color w:val="000000"/>
          <w:sz w:val="28"/>
        </w:rPr>
        <w:t>
      салықтық түсімдер – 1 168 590 мың теңге;</w:t>
      </w:r>
    </w:p>
    <w:p>
      <w:pPr>
        <w:spacing w:after="0"/>
        <w:ind w:left="0"/>
        <w:jc w:val="both"/>
      </w:pPr>
      <w:r>
        <w:rPr>
          <w:rFonts w:ascii="Times New Roman"/>
          <w:b w:val="false"/>
          <w:i w:val="false"/>
          <w:color w:val="000000"/>
          <w:sz w:val="28"/>
        </w:rPr>
        <w:t>
      салықтық емес түсімдер – 12 221 мың теңге;</w:t>
      </w:r>
    </w:p>
    <w:p>
      <w:pPr>
        <w:spacing w:after="0"/>
        <w:ind w:left="0"/>
        <w:jc w:val="both"/>
      </w:pPr>
      <w:r>
        <w:rPr>
          <w:rFonts w:ascii="Times New Roman"/>
          <w:b w:val="false"/>
          <w:i w:val="false"/>
          <w:color w:val="000000"/>
          <w:sz w:val="28"/>
        </w:rPr>
        <w:t>
      негізгі капиталды сатудан түсетін түсімдер – 7 679 мың теңге;</w:t>
      </w:r>
    </w:p>
    <w:p>
      <w:pPr>
        <w:spacing w:after="0"/>
        <w:ind w:left="0"/>
        <w:jc w:val="both"/>
      </w:pPr>
      <w:r>
        <w:rPr>
          <w:rFonts w:ascii="Times New Roman"/>
          <w:b w:val="false"/>
          <w:i w:val="false"/>
          <w:color w:val="000000"/>
          <w:sz w:val="28"/>
        </w:rPr>
        <w:t>
      трансферттер түсімі – 16 289 662 мың теңге;</w:t>
      </w:r>
    </w:p>
    <w:p>
      <w:pPr>
        <w:spacing w:after="0"/>
        <w:ind w:left="0"/>
        <w:jc w:val="both"/>
      </w:pPr>
      <w:r>
        <w:rPr>
          <w:rFonts w:ascii="Times New Roman"/>
          <w:b w:val="false"/>
          <w:i w:val="false"/>
          <w:color w:val="000000"/>
          <w:sz w:val="28"/>
        </w:rPr>
        <w:t>
      2) шығындар – 17 584 608 мың теңге;</w:t>
      </w:r>
    </w:p>
    <w:p>
      <w:pPr>
        <w:spacing w:after="0"/>
        <w:ind w:left="0"/>
        <w:jc w:val="both"/>
      </w:pPr>
      <w:r>
        <w:rPr>
          <w:rFonts w:ascii="Times New Roman"/>
          <w:b w:val="false"/>
          <w:i w:val="false"/>
          <w:color w:val="000000"/>
          <w:sz w:val="28"/>
        </w:rPr>
        <w:t>
      3) таза бюджеттік кредиттеу – 4 266 мың теңге:</w:t>
      </w:r>
    </w:p>
    <w:p>
      <w:pPr>
        <w:spacing w:after="0"/>
        <w:ind w:left="0"/>
        <w:jc w:val="both"/>
      </w:pPr>
      <w:r>
        <w:rPr>
          <w:rFonts w:ascii="Times New Roman"/>
          <w:b w:val="false"/>
          <w:i w:val="false"/>
          <w:color w:val="000000"/>
          <w:sz w:val="28"/>
        </w:rPr>
        <w:t>
      бюджеттік кредиттер – 15 820 мың теңге;</w:t>
      </w:r>
    </w:p>
    <w:p>
      <w:pPr>
        <w:spacing w:after="0"/>
        <w:ind w:left="0"/>
        <w:jc w:val="both"/>
      </w:pPr>
      <w:r>
        <w:rPr>
          <w:rFonts w:ascii="Times New Roman"/>
          <w:b w:val="false"/>
          <w:i w:val="false"/>
          <w:color w:val="000000"/>
          <w:sz w:val="28"/>
        </w:rPr>
        <w:t>
      бюджеттік кредиттерді өтеу – 11 554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-110 722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110 722 мың теңге;</w:t>
      </w:r>
    </w:p>
    <w:p>
      <w:pPr>
        <w:spacing w:after="0"/>
        <w:ind w:left="0"/>
        <w:jc w:val="both"/>
      </w:pPr>
      <w:r>
        <w:rPr>
          <w:rFonts w:ascii="Times New Roman"/>
          <w:b w:val="false"/>
          <w:i w:val="false"/>
          <w:color w:val="000000"/>
          <w:sz w:val="28"/>
        </w:rPr>
        <w:t>
      қарыздар түсімі – 15 820 мың теңге;</w:t>
      </w:r>
    </w:p>
    <w:p>
      <w:pPr>
        <w:spacing w:after="0"/>
        <w:ind w:left="0"/>
        <w:jc w:val="both"/>
      </w:pPr>
      <w:r>
        <w:rPr>
          <w:rFonts w:ascii="Times New Roman"/>
          <w:b w:val="false"/>
          <w:i w:val="false"/>
          <w:color w:val="000000"/>
          <w:sz w:val="28"/>
        </w:rPr>
        <w:t>
      қарыздарды өтеу – 11 554 мың теңге;</w:t>
      </w:r>
    </w:p>
    <w:p>
      <w:pPr>
        <w:spacing w:after="0"/>
        <w:ind w:left="0"/>
        <w:jc w:val="both"/>
      </w:pPr>
      <w:r>
        <w:rPr>
          <w:rFonts w:ascii="Times New Roman"/>
          <w:b w:val="false"/>
          <w:i w:val="false"/>
          <w:color w:val="000000"/>
          <w:sz w:val="28"/>
        </w:rPr>
        <w:t>
      бюджет қаражатының пайдаланылатын қалдықтары – 106 456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Отырар аудандық мәслихатының 14.12.2020 </w:t>
      </w:r>
      <w:r>
        <w:rPr>
          <w:rFonts w:ascii="Times New Roman"/>
          <w:b w:val="false"/>
          <w:i w:val="false"/>
          <w:color w:val="000000"/>
          <w:sz w:val="28"/>
        </w:rPr>
        <w:t>№ 63/291-VI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2020 жылға жеке табыс салығы және әлеуметтік салық түсімдерінің жалпы сомасын бөлу нормативтері:</w:t>
      </w:r>
    </w:p>
    <w:bookmarkEnd w:id="1"/>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аудандық бюджетке –42,5 пайыз;</w:t>
      </w:r>
    </w:p>
    <w:p>
      <w:pPr>
        <w:spacing w:after="0"/>
        <w:ind w:left="0"/>
        <w:jc w:val="both"/>
      </w:pPr>
      <w:r>
        <w:rPr>
          <w:rFonts w:ascii="Times New Roman"/>
          <w:b w:val="false"/>
          <w:i w:val="false"/>
          <w:color w:val="000000"/>
          <w:sz w:val="28"/>
        </w:rPr>
        <w:t>
      облыстық бюджетке – 57,5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Отырар аудандық мәслихатының 10.06.2020 </w:t>
      </w:r>
      <w:r>
        <w:rPr>
          <w:rFonts w:ascii="Times New Roman"/>
          <w:b w:val="false"/>
          <w:i w:val="false"/>
          <w:color w:val="000000"/>
          <w:sz w:val="28"/>
        </w:rPr>
        <w:t>№ 55/258-VI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2020 жылға облыстық бюджеттен аудандық бюджетке берілетін субвенция мөлшері 10 314 102 мың теңге болып белгіленсін.</w:t>
      </w:r>
    </w:p>
    <w:bookmarkEnd w:id="2"/>
    <w:bookmarkStart w:name="z5" w:id="3"/>
    <w:p>
      <w:pPr>
        <w:spacing w:after="0"/>
        <w:ind w:left="0"/>
        <w:jc w:val="both"/>
      </w:pPr>
      <w:r>
        <w:rPr>
          <w:rFonts w:ascii="Times New Roman"/>
          <w:b w:val="false"/>
          <w:i w:val="false"/>
          <w:color w:val="000000"/>
          <w:sz w:val="28"/>
        </w:rPr>
        <w:t>
      4. 2020 жылға аудандық бюджеттен аудандық маңызы бар қала, ауыл, кент, ауылдық округ бюджеттеріне берілетін субвенциялар мөлшерінің жалпы сомасы 1 401 700 мың теңге болып қарастырылсын, оның ішінде:</w:t>
      </w:r>
    </w:p>
    <w:bookmarkEnd w:id="3"/>
    <w:p>
      <w:pPr>
        <w:spacing w:after="0"/>
        <w:ind w:left="0"/>
        <w:jc w:val="both"/>
      </w:pPr>
      <w:r>
        <w:rPr>
          <w:rFonts w:ascii="Times New Roman"/>
          <w:b w:val="false"/>
          <w:i w:val="false"/>
          <w:color w:val="000000"/>
          <w:sz w:val="28"/>
        </w:rPr>
        <w:t>
      Қарақоңыр ауыл округі 91 694 мың теңге;</w:t>
      </w:r>
    </w:p>
    <w:p>
      <w:pPr>
        <w:spacing w:after="0"/>
        <w:ind w:left="0"/>
        <w:jc w:val="both"/>
      </w:pPr>
      <w:r>
        <w:rPr>
          <w:rFonts w:ascii="Times New Roman"/>
          <w:b w:val="false"/>
          <w:i w:val="false"/>
          <w:color w:val="000000"/>
          <w:sz w:val="28"/>
        </w:rPr>
        <w:t>
      Аққұм ауыл округі 57 258 мың теңге;</w:t>
      </w:r>
    </w:p>
    <w:p>
      <w:pPr>
        <w:spacing w:after="0"/>
        <w:ind w:left="0"/>
        <w:jc w:val="both"/>
      </w:pPr>
      <w:r>
        <w:rPr>
          <w:rFonts w:ascii="Times New Roman"/>
          <w:b w:val="false"/>
          <w:i w:val="false"/>
          <w:color w:val="000000"/>
          <w:sz w:val="28"/>
        </w:rPr>
        <w:t>
      Көксарай ауыл округі 95 398 мың теңге;</w:t>
      </w:r>
    </w:p>
    <w:p>
      <w:pPr>
        <w:spacing w:after="0"/>
        <w:ind w:left="0"/>
        <w:jc w:val="both"/>
      </w:pPr>
      <w:r>
        <w:rPr>
          <w:rFonts w:ascii="Times New Roman"/>
          <w:b w:val="false"/>
          <w:i w:val="false"/>
          <w:color w:val="000000"/>
          <w:sz w:val="28"/>
        </w:rPr>
        <w:t>
      Балтакөл ауыл округі 52 425 мың теңге;</w:t>
      </w:r>
    </w:p>
    <w:p>
      <w:pPr>
        <w:spacing w:after="0"/>
        <w:ind w:left="0"/>
        <w:jc w:val="both"/>
      </w:pPr>
      <w:r>
        <w:rPr>
          <w:rFonts w:ascii="Times New Roman"/>
          <w:b w:val="false"/>
          <w:i w:val="false"/>
          <w:color w:val="000000"/>
          <w:sz w:val="28"/>
        </w:rPr>
        <w:t>
      Талапты ауыл округі 134 121 мың теңге;</w:t>
      </w:r>
    </w:p>
    <w:p>
      <w:pPr>
        <w:spacing w:after="0"/>
        <w:ind w:left="0"/>
        <w:jc w:val="both"/>
      </w:pPr>
      <w:r>
        <w:rPr>
          <w:rFonts w:ascii="Times New Roman"/>
          <w:b w:val="false"/>
          <w:i w:val="false"/>
          <w:color w:val="000000"/>
          <w:sz w:val="28"/>
        </w:rPr>
        <w:t>
      Шілік ауыл округі 60 763 мың теңге;</w:t>
      </w:r>
    </w:p>
    <w:p>
      <w:pPr>
        <w:spacing w:after="0"/>
        <w:ind w:left="0"/>
        <w:jc w:val="both"/>
      </w:pPr>
      <w:r>
        <w:rPr>
          <w:rFonts w:ascii="Times New Roman"/>
          <w:b w:val="false"/>
          <w:i w:val="false"/>
          <w:color w:val="000000"/>
          <w:sz w:val="28"/>
        </w:rPr>
        <w:t>
      Шәуілдір ауыл округі 348 417 мың теңге;</w:t>
      </w:r>
    </w:p>
    <w:p>
      <w:pPr>
        <w:spacing w:after="0"/>
        <w:ind w:left="0"/>
        <w:jc w:val="both"/>
      </w:pPr>
      <w:r>
        <w:rPr>
          <w:rFonts w:ascii="Times New Roman"/>
          <w:b w:val="false"/>
          <w:i w:val="false"/>
          <w:color w:val="000000"/>
          <w:sz w:val="28"/>
        </w:rPr>
        <w:t>
      Темір ауыл округі 174 489 мың теңге;</w:t>
      </w:r>
    </w:p>
    <w:p>
      <w:pPr>
        <w:spacing w:after="0"/>
        <w:ind w:left="0"/>
        <w:jc w:val="both"/>
      </w:pPr>
      <w:r>
        <w:rPr>
          <w:rFonts w:ascii="Times New Roman"/>
          <w:b w:val="false"/>
          <w:i w:val="false"/>
          <w:color w:val="000000"/>
          <w:sz w:val="28"/>
        </w:rPr>
        <w:t>
      Маяқұм ауыл округі 72 087 мың теңге;</w:t>
      </w:r>
    </w:p>
    <w:p>
      <w:pPr>
        <w:spacing w:after="0"/>
        <w:ind w:left="0"/>
        <w:jc w:val="both"/>
      </w:pPr>
      <w:r>
        <w:rPr>
          <w:rFonts w:ascii="Times New Roman"/>
          <w:b w:val="false"/>
          <w:i w:val="false"/>
          <w:color w:val="000000"/>
          <w:sz w:val="28"/>
        </w:rPr>
        <w:t>
      Отырар ауыл округі 96 073 мың теңге;</w:t>
      </w:r>
    </w:p>
    <w:p>
      <w:pPr>
        <w:spacing w:after="0"/>
        <w:ind w:left="0"/>
        <w:jc w:val="both"/>
      </w:pPr>
      <w:r>
        <w:rPr>
          <w:rFonts w:ascii="Times New Roman"/>
          <w:b w:val="false"/>
          <w:i w:val="false"/>
          <w:color w:val="000000"/>
          <w:sz w:val="28"/>
        </w:rPr>
        <w:t>
      Ақтөбе ауыл округі 57 961 мың теңге;</w:t>
      </w:r>
    </w:p>
    <w:p>
      <w:pPr>
        <w:spacing w:after="0"/>
        <w:ind w:left="0"/>
        <w:jc w:val="both"/>
      </w:pPr>
      <w:r>
        <w:rPr>
          <w:rFonts w:ascii="Times New Roman"/>
          <w:b w:val="false"/>
          <w:i w:val="false"/>
          <w:color w:val="000000"/>
          <w:sz w:val="28"/>
        </w:rPr>
        <w:t>
      Қоғам ауыл округі 82 532 мың теңге;</w:t>
      </w:r>
    </w:p>
    <w:p>
      <w:pPr>
        <w:spacing w:after="0"/>
        <w:ind w:left="0"/>
        <w:jc w:val="both"/>
      </w:pPr>
      <w:r>
        <w:rPr>
          <w:rFonts w:ascii="Times New Roman"/>
          <w:b w:val="false"/>
          <w:i w:val="false"/>
          <w:color w:val="000000"/>
          <w:sz w:val="28"/>
        </w:rPr>
        <w:t>
      Қарғалы ауыл округі 78 482 мың теңге.</w:t>
      </w:r>
    </w:p>
    <w:bookmarkStart w:name="z6" w:id="4"/>
    <w:p>
      <w:pPr>
        <w:spacing w:after="0"/>
        <w:ind w:left="0"/>
        <w:jc w:val="both"/>
      </w:pPr>
      <w:r>
        <w:rPr>
          <w:rFonts w:ascii="Times New Roman"/>
          <w:b w:val="false"/>
          <w:i w:val="false"/>
          <w:color w:val="000000"/>
          <w:sz w:val="28"/>
        </w:rPr>
        <w:t>
      5. Аудан әкімдігінің 2020 жылға арналған резерві 25 258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6. 2020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5"/>
    <w:bookmarkStart w:name="z8" w:id="6"/>
    <w:p>
      <w:pPr>
        <w:spacing w:after="0"/>
        <w:ind w:left="0"/>
        <w:jc w:val="both"/>
      </w:pPr>
      <w:r>
        <w:rPr>
          <w:rFonts w:ascii="Times New Roman"/>
          <w:b w:val="false"/>
          <w:i w:val="false"/>
          <w:color w:val="000000"/>
          <w:sz w:val="28"/>
        </w:rPr>
        <w:t>
      7.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6"/>
    <w:bookmarkStart w:name="z9" w:id="7"/>
    <w:p>
      <w:pPr>
        <w:spacing w:after="0"/>
        <w:ind w:left="0"/>
        <w:jc w:val="both"/>
      </w:pPr>
      <w:r>
        <w:rPr>
          <w:rFonts w:ascii="Times New Roman"/>
          <w:b w:val="false"/>
          <w:i w:val="false"/>
          <w:color w:val="000000"/>
          <w:sz w:val="28"/>
        </w:rPr>
        <w:t>
      8. "Отырар ауданының мәслихат аппараты" мемлекеттік мекемесі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Отырар ауданының мәслихатының интернет-ресурсына орналастыруды қамтамасыз етсін.</w:t>
      </w:r>
    </w:p>
    <w:bookmarkStart w:name="z10" w:id="8"/>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Ақжігіт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24 желтоқсандағы</w:t>
            </w:r>
            <w:r>
              <w:br/>
            </w:r>
            <w:r>
              <w:rPr>
                <w:rFonts w:ascii="Times New Roman"/>
                <w:b w:val="false"/>
                <w:i w:val="false"/>
                <w:color w:val="000000"/>
                <w:sz w:val="20"/>
              </w:rPr>
              <w:t>2019 жылғы № 50/235-VI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Отырар аудандық мәслихатының 14.12.2020 </w:t>
      </w:r>
      <w:r>
        <w:rPr>
          <w:rFonts w:ascii="Times New Roman"/>
          <w:b w:val="false"/>
          <w:i w:val="false"/>
          <w:color w:val="ff0000"/>
          <w:sz w:val="28"/>
        </w:rPr>
        <w:t>№ 63/291-VI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ақша өткізу мемлекеттік сатып алу, ұйымдастырылатын мемлекеттік мекемелер, қаржыландырылатын жергілікті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ақша өткізу мемлекеттік сатып алу, ұйымдастырылатын мемлекеттік мекемелер, қаржыландырылатын жергілікті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16 098 823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8 196 061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1 182 922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414 240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43 345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61 156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654 245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ауылдыќ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24 желтоқсандағы</w:t>
            </w:r>
            <w:r>
              <w:br/>
            </w:r>
            <w:r>
              <w:rPr>
                <w:rFonts w:ascii="Times New Roman"/>
                <w:b w:val="false"/>
                <w:i w:val="false"/>
                <w:color w:val="000000"/>
                <w:sz w:val="20"/>
              </w:rPr>
              <w:t>2019 жылғы № 50/235-VI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15 046 475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16 342 768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24 желтоқсандағы</w:t>
            </w:r>
            <w:r>
              <w:br/>
            </w:r>
            <w:r>
              <w:rPr>
                <w:rFonts w:ascii="Times New Roman"/>
                <w:b w:val="false"/>
                <w:i w:val="false"/>
                <w:color w:val="000000"/>
                <w:sz w:val="20"/>
              </w:rPr>
              <w:t>2019 жылғы № 50/235-VI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15 404 771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14 064 788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14 064 788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14 064 788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15 404 771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6 819 653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24 желтоқсандағы</w:t>
            </w:r>
            <w:r>
              <w:br/>
            </w:r>
            <w:r>
              <w:rPr>
                <w:rFonts w:ascii="Times New Roman"/>
                <w:b w:val="false"/>
                <w:i w:val="false"/>
                <w:color w:val="000000"/>
                <w:sz w:val="20"/>
              </w:rPr>
              <w:t>2019 жылғы № 50/235-VI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2020 жылға арналған жергілікті бюджеттің атқаралуы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