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cfc10" w14:textId="9acfc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Түркістан облысы Сайрам аудандық мәслихатының 2019 жылғы 29 наурыздағы № 40-256/VI шешiмi. Түркістан облысының Әдiлет департаментiнде 2019 жылғы 17 сәуірде № 4977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қағидаларының </w:t>
      </w:r>
      <w:r>
        <w:rPr>
          <w:rFonts w:ascii="Times New Roman"/>
          <w:b w:val="false"/>
          <w:i w:val="false"/>
          <w:color w:val="000000"/>
          <w:sz w:val="28"/>
        </w:rPr>
        <w:t>4-тармағына</w:t>
      </w:r>
      <w:r>
        <w:rPr>
          <w:rFonts w:ascii="Times New Roman"/>
          <w:b w:val="false"/>
          <w:i w:val="false"/>
          <w:color w:val="000000"/>
          <w:sz w:val="28"/>
        </w:rPr>
        <w:t>, Нормативтік құқықтық актілерді мемлекеттік тіркеу тізілімінде № 9946 тіркелген және аудан әкімінің 2019 жылғы 08 ақпандағы № 01/718 мәлiмдемесiне сәйкес, Сайрам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Сайрам ауданының ауылдық елді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қажеттілікті ескере отырып, 2019 жылы көтерме жәрдемақы және тұрғын үй сатып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"Сайрам аудандық мәслихат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ресми жарияланғаннан кейін осы шешімді Сайрам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Аликулов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Сулейменов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