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22353" w14:textId="59223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Кандидаттарға сайлаушылармен кездесуі үшін үй-жайлар беру және үгіттік баспа материалдарын орналастыру үшін орындар белгілеу туралы</w:t>
      </w:r>
    </w:p>
    <w:p>
      <w:pPr>
        <w:spacing w:after="0"/>
        <w:ind w:left="0"/>
        <w:jc w:val="both"/>
      </w:pPr>
      <w:r>
        <w:rPr>
          <w:rFonts w:ascii="Times New Roman"/>
          <w:b w:val="false"/>
          <w:i w:val="false"/>
          <w:color w:val="000000"/>
          <w:sz w:val="28"/>
        </w:rPr>
        <w:t>Түркістан облысы Сайрам ауданы әкiмдiгiнiң 2019 жылғы 8 мамырдағы № 219 қаулысы. Түркістан облысының Әдiлет департаментiнде 2019 жылғы 8 мамырда № 5038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28-бабының</w:t>
      </w:r>
      <w:r>
        <w:rPr>
          <w:rFonts w:ascii="Times New Roman"/>
          <w:b w:val="false"/>
          <w:i w:val="false"/>
          <w:color w:val="000000"/>
          <w:sz w:val="28"/>
        </w:rPr>
        <w:t xml:space="preserve"> 4 және 6 тармақтарына сәйкес, Сайрам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Кандидаттарға сайлаушылармен кездесуі үшін шарттық негізде үй-жайлар осы қаулының </w:t>
      </w:r>
      <w:r>
        <w:rPr>
          <w:rFonts w:ascii="Times New Roman"/>
          <w:b w:val="false"/>
          <w:i w:val="false"/>
          <w:color w:val="000000"/>
          <w:sz w:val="28"/>
        </w:rPr>
        <w:t xml:space="preserve">1 қосымшасына </w:t>
      </w:r>
      <w:r>
        <w:rPr>
          <w:rFonts w:ascii="Times New Roman"/>
          <w:b w:val="false"/>
          <w:i w:val="false"/>
          <w:color w:val="000000"/>
          <w:sz w:val="28"/>
        </w:rPr>
        <w:t xml:space="preserve"> сәйкес берілсін.</w:t>
      </w:r>
    </w:p>
    <w:bookmarkEnd w:id="1"/>
    <w:bookmarkStart w:name="z3" w:id="2"/>
    <w:p>
      <w:pPr>
        <w:spacing w:after="0"/>
        <w:ind w:left="0"/>
        <w:jc w:val="both"/>
      </w:pPr>
      <w:r>
        <w:rPr>
          <w:rFonts w:ascii="Times New Roman"/>
          <w:b w:val="false"/>
          <w:i w:val="false"/>
          <w:color w:val="000000"/>
          <w:sz w:val="28"/>
        </w:rPr>
        <w:t xml:space="preserve">
      2. Барлық кандидаттар үшін үгіттік баспа материалдарын орналастыру үшін орындар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xml:space="preserve">
      3. Сайрам ауданы әкімдігінің 2015 жылғы 6 наурыздағы № 212 "Кандидаттарға сайлаушылармен кездесу үшін үй-жайлар беру және үгіттік баспа материалдарын орналастыру үшін орындар белгілеу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3075 тіркелген, 2015 жылғы 20 наурызда "Мәртөбе" газетінде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4. "Сайрам ауданы әкімінің аппараты" мемлекеттік мекемесі Қазақстан Республикасының заңнамалық актілерінде белгіленген тәртіпте:</w:t>
      </w:r>
    </w:p>
    <w:bookmarkEnd w:id="4"/>
    <w:p>
      <w:pPr>
        <w:spacing w:after="0"/>
        <w:ind w:left="0"/>
        <w:jc w:val="both"/>
      </w:pPr>
      <w:r>
        <w:rPr>
          <w:rFonts w:ascii="Times New Roman"/>
          <w:b w:val="false"/>
          <w:i w:val="false"/>
          <w:color w:val="000000"/>
          <w:sz w:val="28"/>
        </w:rPr>
        <w:t>
      1) осы қаулыны аумақтық әділет органында мемлекеттік тіркелуін;</w:t>
      </w:r>
    </w:p>
    <w:p>
      <w:pPr>
        <w:spacing w:after="0"/>
        <w:ind w:left="0"/>
        <w:jc w:val="both"/>
      </w:pPr>
      <w:r>
        <w:rPr>
          <w:rFonts w:ascii="Times New Roman"/>
          <w:b w:val="false"/>
          <w:i w:val="false"/>
          <w:color w:val="000000"/>
          <w:sz w:val="28"/>
        </w:rPr>
        <w:t>
      2) осы қаулыны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қаулыны оны ресми жарияланғаннан кейін Сайрам ауданы әкімдігінің интернет-ресурсында орналастыруды қамтамасыз етсін.</w:t>
      </w:r>
    </w:p>
    <w:bookmarkStart w:name="z6" w:id="5"/>
    <w:p>
      <w:pPr>
        <w:spacing w:after="0"/>
        <w:ind w:left="0"/>
        <w:jc w:val="both"/>
      </w:pPr>
      <w:r>
        <w:rPr>
          <w:rFonts w:ascii="Times New Roman"/>
          <w:b w:val="false"/>
          <w:i w:val="false"/>
          <w:color w:val="000000"/>
          <w:sz w:val="28"/>
        </w:rPr>
        <w:t>
      5. Осы қаулының орындалуын бақылау аудан әкімі аппаратының басшысы Б.Тұрғынбековке жүктелсін.</w:t>
      </w:r>
    </w:p>
    <w:bookmarkEnd w:id="5"/>
    <w:bookmarkStart w:name="z7" w:id="6"/>
    <w:p>
      <w:pPr>
        <w:spacing w:after="0"/>
        <w:ind w:left="0"/>
        <w:jc w:val="both"/>
      </w:pPr>
      <w:r>
        <w:rPr>
          <w:rFonts w:ascii="Times New Roman"/>
          <w:b w:val="false"/>
          <w:i w:val="false"/>
          <w:color w:val="000000"/>
          <w:sz w:val="28"/>
        </w:rPr>
        <w:t>
      6. Осы қаулы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Мамаев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Сайрам аудандық аумақтық</w:t>
      </w:r>
    </w:p>
    <w:p>
      <w:pPr>
        <w:spacing w:after="0"/>
        <w:ind w:left="0"/>
        <w:jc w:val="both"/>
      </w:pPr>
      <w:r>
        <w:rPr>
          <w:rFonts w:ascii="Times New Roman"/>
          <w:b w:val="false"/>
          <w:i w:val="false"/>
          <w:color w:val="000000"/>
          <w:sz w:val="28"/>
        </w:rPr>
        <w:t>
      сайлау комиссиясының төрағасы:</w:t>
      </w:r>
    </w:p>
    <w:p>
      <w:pPr>
        <w:spacing w:after="0"/>
        <w:ind w:left="0"/>
        <w:jc w:val="both"/>
      </w:pPr>
      <w:r>
        <w:rPr>
          <w:rFonts w:ascii="Times New Roman"/>
          <w:b w:val="false"/>
          <w:i w:val="false"/>
          <w:color w:val="000000"/>
          <w:sz w:val="28"/>
        </w:rPr>
        <w:t xml:space="preserve">
      С.Кенжебаев </w:t>
      </w:r>
    </w:p>
    <w:p>
      <w:pPr>
        <w:spacing w:after="0"/>
        <w:ind w:left="0"/>
        <w:jc w:val="both"/>
      </w:pPr>
      <w:r>
        <w:rPr>
          <w:rFonts w:ascii="Times New Roman"/>
          <w:b w:val="false"/>
          <w:i w:val="false"/>
          <w:color w:val="000000"/>
          <w:sz w:val="28"/>
        </w:rPr>
        <w:t>
      "04" мамыр 2019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әкімдігінің</w:t>
            </w:r>
            <w:r>
              <w:br/>
            </w:r>
            <w:r>
              <w:rPr>
                <w:rFonts w:ascii="Times New Roman"/>
                <w:b w:val="false"/>
                <w:i w:val="false"/>
                <w:color w:val="000000"/>
                <w:sz w:val="20"/>
              </w:rPr>
              <w:t>8 мамыр 2019 жылғы № 219</w:t>
            </w:r>
            <w:r>
              <w:br/>
            </w:r>
            <w:r>
              <w:rPr>
                <w:rFonts w:ascii="Times New Roman"/>
                <w:b w:val="false"/>
                <w:i w:val="false"/>
                <w:color w:val="000000"/>
                <w:sz w:val="20"/>
              </w:rPr>
              <w:t>қаулысына 1 қосымша</w:t>
            </w:r>
          </w:p>
        </w:tc>
      </w:tr>
    </w:tbl>
    <w:p>
      <w:pPr>
        <w:spacing w:after="0"/>
        <w:ind w:left="0"/>
        <w:jc w:val="left"/>
      </w:pPr>
      <w:r>
        <w:rPr>
          <w:rFonts w:ascii="Times New Roman"/>
          <w:b/>
          <w:i w:val="false"/>
          <w:color w:val="000000"/>
        </w:rPr>
        <w:t xml:space="preserve"> Кандидаттарға сайлаушылармен кездесуі үшін шарттық негізде берілетін үй-жайлар тізімі</w:t>
      </w:r>
    </w:p>
    <w:p>
      <w:pPr>
        <w:spacing w:after="0"/>
        <w:ind w:left="0"/>
        <w:jc w:val="both"/>
      </w:pPr>
      <w:r>
        <w:rPr>
          <w:rFonts w:ascii="Times New Roman"/>
          <w:b w:val="false"/>
          <w:i w:val="false"/>
          <w:color w:val="000000"/>
          <w:sz w:val="28"/>
        </w:rPr>
        <w:t>
      1. Ақсу ауылы, Абылайхан көшесі № 71 үй, Қ.Жандарбеков атындағы аудандық мәдениет үйі;</w:t>
      </w:r>
    </w:p>
    <w:p>
      <w:pPr>
        <w:spacing w:after="0"/>
        <w:ind w:left="0"/>
        <w:jc w:val="both"/>
      </w:pPr>
      <w:r>
        <w:rPr>
          <w:rFonts w:ascii="Times New Roman"/>
          <w:b w:val="false"/>
          <w:i w:val="false"/>
          <w:color w:val="000000"/>
          <w:sz w:val="28"/>
        </w:rPr>
        <w:t>
      2. Ақсу ауылы, Рудаки көшесі № 40г үй, "№ 93 Абылай хан атындағы жалпы орта мектебі" коммуналдық мемлекеттік мекемесінің мәжіліс залы;</w:t>
      </w:r>
    </w:p>
    <w:p>
      <w:pPr>
        <w:spacing w:after="0"/>
        <w:ind w:left="0"/>
        <w:jc w:val="both"/>
      </w:pPr>
      <w:r>
        <w:rPr>
          <w:rFonts w:ascii="Times New Roman"/>
          <w:b w:val="false"/>
          <w:i w:val="false"/>
          <w:color w:val="000000"/>
          <w:sz w:val="28"/>
        </w:rPr>
        <w:t>
      3. Қарабұлақ ауылы, Махмуд баба көшесі № 101а үй, "№ 42 Фуркат атындағы жалпы орта мектебі" коммуналдық мемлекеттік мекемесінің мәжіліс залы;</w:t>
      </w:r>
    </w:p>
    <w:p>
      <w:pPr>
        <w:spacing w:after="0"/>
        <w:ind w:left="0"/>
        <w:jc w:val="both"/>
      </w:pPr>
      <w:r>
        <w:rPr>
          <w:rFonts w:ascii="Times New Roman"/>
          <w:b w:val="false"/>
          <w:i w:val="false"/>
          <w:color w:val="000000"/>
          <w:sz w:val="28"/>
        </w:rPr>
        <w:t>
      4. Қарабұлақ ауылы, Сейфуллин көшесі № 33 үй, "№ 41 Жамбыл атындағы жалпы орта мектебі" коммуналдық мемлекеттік мекемесінің мәжіліс залы;</w:t>
      </w:r>
    </w:p>
    <w:p>
      <w:pPr>
        <w:spacing w:after="0"/>
        <w:ind w:left="0"/>
        <w:jc w:val="both"/>
      </w:pPr>
      <w:r>
        <w:rPr>
          <w:rFonts w:ascii="Times New Roman"/>
          <w:b w:val="false"/>
          <w:i w:val="false"/>
          <w:color w:val="000000"/>
          <w:sz w:val="28"/>
        </w:rPr>
        <w:t>
      5. Манкент ауылы, Паршаап көшесі, № 1а үй, ауылдық мәдениет үйі;</w:t>
      </w:r>
    </w:p>
    <w:p>
      <w:pPr>
        <w:spacing w:after="0"/>
        <w:ind w:left="0"/>
        <w:jc w:val="both"/>
      </w:pPr>
      <w:r>
        <w:rPr>
          <w:rFonts w:ascii="Times New Roman"/>
          <w:b w:val="false"/>
          <w:i w:val="false"/>
          <w:color w:val="000000"/>
          <w:sz w:val="28"/>
        </w:rPr>
        <w:t>
      6. Манкент ауылы, Қарабаев көшесі № 25 үй, "№ 45 "1-Май" жалпы орта мектебі" коммуналдық мемлекеттік мекемесінің мәжіліс залы;</w:t>
      </w:r>
    </w:p>
    <w:p>
      <w:pPr>
        <w:spacing w:after="0"/>
        <w:ind w:left="0"/>
        <w:jc w:val="both"/>
      </w:pPr>
      <w:r>
        <w:rPr>
          <w:rFonts w:ascii="Times New Roman"/>
          <w:b w:val="false"/>
          <w:i w:val="false"/>
          <w:color w:val="000000"/>
          <w:sz w:val="28"/>
        </w:rPr>
        <w:t>
      7. Көлкент ауылы, Үштөбе көшесі № 13а үй, "№ 96 жалпы орта мектебі" коммуналдық мемлекеттік мекемесінің мәжіліс залы;</w:t>
      </w:r>
    </w:p>
    <w:p>
      <w:pPr>
        <w:spacing w:after="0"/>
        <w:ind w:left="0"/>
        <w:jc w:val="both"/>
      </w:pPr>
      <w:r>
        <w:rPr>
          <w:rFonts w:ascii="Times New Roman"/>
          <w:b w:val="false"/>
          <w:i w:val="false"/>
          <w:color w:val="000000"/>
          <w:sz w:val="28"/>
        </w:rPr>
        <w:t>
      8. Ақсуабад ауылы, Т.Рустемов көшесі № 138 үй, "№ 26 М.Қашқари атындағы жалпы орта мектебі" коммуналдық мемлекеттік мекемесінің мәжіліс залы;</w:t>
      </w:r>
    </w:p>
    <w:p>
      <w:pPr>
        <w:spacing w:after="0"/>
        <w:ind w:left="0"/>
        <w:jc w:val="both"/>
      </w:pPr>
      <w:r>
        <w:rPr>
          <w:rFonts w:ascii="Times New Roman"/>
          <w:b w:val="false"/>
          <w:i w:val="false"/>
          <w:color w:val="000000"/>
          <w:sz w:val="28"/>
        </w:rPr>
        <w:t>
      9. Қарасу ауылы, Жібек-жолы көшесі № 102 үй, "№ 83 А.Байтұрсынов атындағы жалпы орта мектебі" коммуналдық мемлекеттік мекемесінің мәжіліс залы;</w:t>
      </w:r>
    </w:p>
    <w:p>
      <w:pPr>
        <w:spacing w:after="0"/>
        <w:ind w:left="0"/>
        <w:jc w:val="both"/>
      </w:pPr>
      <w:r>
        <w:rPr>
          <w:rFonts w:ascii="Times New Roman"/>
          <w:b w:val="false"/>
          <w:i w:val="false"/>
          <w:color w:val="000000"/>
          <w:sz w:val="28"/>
        </w:rPr>
        <w:t>
      10. Бескепе ауылы, Ә.Молдағұлова көшесі нөмірсіз, "№ 69 "Бес-Кепе" негізгі орта мектебі" коммуналдық мемлекеттік мекемесінің мәжіліс залы;</w:t>
      </w:r>
    </w:p>
    <w:p>
      <w:pPr>
        <w:spacing w:after="0"/>
        <w:ind w:left="0"/>
        <w:jc w:val="both"/>
      </w:pPr>
      <w:r>
        <w:rPr>
          <w:rFonts w:ascii="Times New Roman"/>
          <w:b w:val="false"/>
          <w:i w:val="false"/>
          <w:color w:val="000000"/>
          <w:sz w:val="28"/>
        </w:rPr>
        <w:t>
      11. Қожақорған ауылы, Ш.Уәлиханов көшесі нөмірсіз, "№ 12 Т.Рустемов атындағы мектеп-гимназия" коммуналдық мемлекеттік мекемесінің мәжіліс залы;</w:t>
      </w:r>
    </w:p>
    <w:p>
      <w:pPr>
        <w:spacing w:after="0"/>
        <w:ind w:left="0"/>
        <w:jc w:val="both"/>
      </w:pPr>
      <w:r>
        <w:rPr>
          <w:rFonts w:ascii="Times New Roman"/>
          <w:b w:val="false"/>
          <w:i w:val="false"/>
          <w:color w:val="000000"/>
          <w:sz w:val="28"/>
        </w:rPr>
        <w:t>
      12. Құтарыс ауылы, Төлеби көшесі № 1 үй, "№ 30 Ыбырай Алтынсарин атындағы жалпы орта мектебі" коммуналдық мемлекеттік мекемесінің мәжіліс залы;</w:t>
      </w:r>
    </w:p>
    <w:p>
      <w:pPr>
        <w:spacing w:after="0"/>
        <w:ind w:left="0"/>
        <w:jc w:val="both"/>
      </w:pPr>
      <w:r>
        <w:rPr>
          <w:rFonts w:ascii="Times New Roman"/>
          <w:b w:val="false"/>
          <w:i w:val="false"/>
          <w:color w:val="000000"/>
          <w:sz w:val="28"/>
        </w:rPr>
        <w:t>
      13. Қарамұрт ауылы, Моминжанов көшесі № 7 үй, "№ 6 Киров атындағы жалпы орта мектебі" коммуналдық мемлекеттік мекемесінің мәжіліс залы;</w:t>
      </w:r>
    </w:p>
    <w:p>
      <w:pPr>
        <w:spacing w:after="0"/>
        <w:ind w:left="0"/>
        <w:jc w:val="both"/>
      </w:pPr>
      <w:r>
        <w:rPr>
          <w:rFonts w:ascii="Times New Roman"/>
          <w:b w:val="false"/>
          <w:i w:val="false"/>
          <w:color w:val="000000"/>
          <w:sz w:val="28"/>
        </w:rPr>
        <w:t>
      14. Ақбұлақ ауылы, Ә.Құрмантаев көшесі № 86а үй, "№ 18 Әбдібай Құрмантаев атындағы жалпы орта мектебі" коммуналдық мемлекеттік мекемесінің мәжіліс залы;</w:t>
      </w:r>
    </w:p>
    <w:p>
      <w:pPr>
        <w:spacing w:after="0"/>
        <w:ind w:left="0"/>
        <w:jc w:val="both"/>
      </w:pPr>
      <w:r>
        <w:rPr>
          <w:rFonts w:ascii="Times New Roman"/>
          <w:b w:val="false"/>
          <w:i w:val="false"/>
          <w:color w:val="000000"/>
          <w:sz w:val="28"/>
        </w:rPr>
        <w:t>
      15. Қасымбек датқа ауылы, А.Зияев көшесі № 47 үй, "№ 67 "Көмешбұлақ" жалпы орта мектебі" коммуналдық мемлекеттік мекемесінің мәжіліс залы;</w:t>
      </w:r>
    </w:p>
    <w:p>
      <w:pPr>
        <w:spacing w:after="0"/>
        <w:ind w:left="0"/>
        <w:jc w:val="both"/>
      </w:pPr>
      <w:r>
        <w:rPr>
          <w:rFonts w:ascii="Times New Roman"/>
          <w:b w:val="false"/>
          <w:i w:val="false"/>
          <w:color w:val="000000"/>
          <w:sz w:val="28"/>
        </w:rPr>
        <w:t>
      16. Әсіларық ауылы, С.Сейфуллин көшесі, № 67 үй, "№ 49 Ш.Уалиханов атындағы жалпы орта мектебі" коммуналдық мемлекеттік мекемесінің мәжіліс залы;</w:t>
      </w:r>
    </w:p>
    <w:p>
      <w:pPr>
        <w:spacing w:after="0"/>
        <w:ind w:left="0"/>
        <w:jc w:val="both"/>
      </w:pPr>
      <w:r>
        <w:rPr>
          <w:rFonts w:ascii="Times New Roman"/>
          <w:b w:val="false"/>
          <w:i w:val="false"/>
          <w:color w:val="000000"/>
          <w:sz w:val="28"/>
        </w:rPr>
        <w:t>
      17. Жібек-жолы ауылы, Жеңіс көшесі нөмірсіз, "Бөкейхан атындағы жалпы орта мектебі" коммуналдық мемлекеттік мекемесінің мәжіліс залы.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әкімдігінің</w:t>
            </w:r>
            <w:r>
              <w:br/>
            </w:r>
            <w:r>
              <w:rPr>
                <w:rFonts w:ascii="Times New Roman"/>
                <w:b w:val="false"/>
                <w:i w:val="false"/>
                <w:color w:val="000000"/>
                <w:sz w:val="20"/>
              </w:rPr>
              <w:t>8 мамыр 2019 жылғы № 219</w:t>
            </w:r>
            <w:r>
              <w:br/>
            </w:r>
            <w:r>
              <w:rPr>
                <w:rFonts w:ascii="Times New Roman"/>
                <w:b w:val="false"/>
                <w:i w:val="false"/>
                <w:color w:val="000000"/>
                <w:sz w:val="20"/>
              </w:rPr>
              <w:t>қаулысына 2 қосымша</w:t>
            </w:r>
          </w:p>
        </w:tc>
      </w:tr>
    </w:tbl>
    <w:p>
      <w:pPr>
        <w:spacing w:after="0"/>
        <w:ind w:left="0"/>
        <w:jc w:val="left"/>
      </w:pPr>
      <w:r>
        <w:rPr>
          <w:rFonts w:ascii="Times New Roman"/>
          <w:b/>
          <w:i w:val="false"/>
          <w:color w:val="000000"/>
        </w:rPr>
        <w:t xml:space="preserve"> Барлық кандидаттар үшін үгіттік баспа материалдарын орналастыру үшін орындар тізбесі</w:t>
      </w:r>
    </w:p>
    <w:p>
      <w:pPr>
        <w:spacing w:after="0"/>
        <w:ind w:left="0"/>
        <w:jc w:val="both"/>
      </w:pPr>
      <w:r>
        <w:rPr>
          <w:rFonts w:ascii="Times New Roman"/>
          <w:b w:val="false"/>
          <w:i w:val="false"/>
          <w:color w:val="000000"/>
          <w:sz w:val="28"/>
        </w:rPr>
        <w:t>
      Ақсукент ауылдық округі бойынша:</w:t>
      </w:r>
    </w:p>
    <w:p>
      <w:pPr>
        <w:spacing w:after="0"/>
        <w:ind w:left="0"/>
        <w:jc w:val="both"/>
      </w:pPr>
      <w:r>
        <w:rPr>
          <w:rFonts w:ascii="Times New Roman"/>
          <w:b w:val="false"/>
          <w:i w:val="false"/>
          <w:color w:val="000000"/>
          <w:sz w:val="28"/>
        </w:rPr>
        <w:t>
      1. Ақсу ауылы, Абылай хан көшесі № 67 үй, "№ 20 С.Сейфуллин атындағы мектеп-гимназия" коммуналдық мемлекеттік мекемесінің аумағы;</w:t>
      </w:r>
    </w:p>
    <w:p>
      <w:pPr>
        <w:spacing w:after="0"/>
        <w:ind w:left="0"/>
        <w:jc w:val="both"/>
      </w:pPr>
      <w:r>
        <w:rPr>
          <w:rFonts w:ascii="Times New Roman"/>
          <w:b w:val="false"/>
          <w:i w:val="false"/>
          <w:color w:val="000000"/>
          <w:sz w:val="28"/>
        </w:rPr>
        <w:t>
      2. Алаш ауылы, Мавланов көшесі нөмірсіз, "Айша бибі атындағы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3. Байтерек ауылы, Құрбанов көшесі 32 үй, "Сүйерхан Базарбаев атындағы № 61 негізгі орта мектебі" коммуналдық мемлекеттік мекемесінің аумағы;</w:t>
      </w:r>
    </w:p>
    <w:p>
      <w:pPr>
        <w:spacing w:after="0"/>
        <w:ind w:left="0"/>
        <w:jc w:val="both"/>
      </w:pPr>
      <w:r>
        <w:rPr>
          <w:rFonts w:ascii="Times New Roman"/>
          <w:b w:val="false"/>
          <w:i w:val="false"/>
          <w:color w:val="000000"/>
          <w:sz w:val="28"/>
        </w:rPr>
        <w:t>
      4. Ақсу ауылы, Қыстаубаев көшесі № 5 үй, "№ 47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5. Ақсу ауылы, Сұраншы Батыр көшесі нөмірсіз, "№ 94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6. Ақсу ауылы, Байтұрсынов көшесі № 29 үй, "№ 5 М.Горький атындағы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7. Ақсу ауылы, Иманалиев көшесі № 16а үй, "№ 7 Бабыр атындағы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8. Ақсу ауылы, Шахабиддин көшесі нөмірсіз, "№ 82 Б.Наметов атындағы негізгі орта мектебі" коммуналдық мемлекеттік мекемесінің аумағы;</w:t>
      </w:r>
    </w:p>
    <w:p>
      <w:pPr>
        <w:spacing w:after="0"/>
        <w:ind w:left="0"/>
        <w:jc w:val="both"/>
      </w:pPr>
      <w:r>
        <w:rPr>
          <w:rFonts w:ascii="Times New Roman"/>
          <w:b w:val="false"/>
          <w:i w:val="false"/>
          <w:color w:val="000000"/>
          <w:sz w:val="28"/>
        </w:rPr>
        <w:t>
      9. Алаш ауылы, Қыстаубаев көшесі № 11а үй, "Сайрам аудандық орталық ауруханасы" шаруашылық жүргізу құқығындағы мемлекеттік коммуналдық кәсіпорнының аумағы;</w:t>
      </w:r>
    </w:p>
    <w:p>
      <w:pPr>
        <w:spacing w:after="0"/>
        <w:ind w:left="0"/>
        <w:jc w:val="both"/>
      </w:pPr>
      <w:r>
        <w:rPr>
          <w:rFonts w:ascii="Times New Roman"/>
          <w:b w:val="false"/>
          <w:i w:val="false"/>
          <w:color w:val="000000"/>
          <w:sz w:val="28"/>
        </w:rPr>
        <w:t>
      10. Ақсу ауылы, Сұраншы батыр көшесі нөмерсіз, Ш.Қалдаяқов атындағы ауыл клубы ғимаратының алды;</w:t>
      </w:r>
    </w:p>
    <w:p>
      <w:pPr>
        <w:spacing w:after="0"/>
        <w:ind w:left="0"/>
        <w:jc w:val="both"/>
      </w:pPr>
      <w:r>
        <w:rPr>
          <w:rFonts w:ascii="Times New Roman"/>
          <w:b w:val="false"/>
          <w:i w:val="false"/>
          <w:color w:val="000000"/>
          <w:sz w:val="28"/>
        </w:rPr>
        <w:t>
      11. Ақсу ауылы, Сұраншы батыр көшесі № 97г үй, "№ 97 Сұраншы батыр атындағы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Ақбұлақ ауылдық округі бойынша:</w:t>
      </w:r>
    </w:p>
    <w:p>
      <w:pPr>
        <w:spacing w:after="0"/>
        <w:ind w:left="0"/>
        <w:jc w:val="both"/>
      </w:pPr>
      <w:r>
        <w:rPr>
          <w:rFonts w:ascii="Times New Roman"/>
          <w:b w:val="false"/>
          <w:i w:val="false"/>
          <w:color w:val="000000"/>
          <w:sz w:val="28"/>
        </w:rPr>
        <w:t>
      1. Ақбұлақ ауылы, А.Құрмантаев көшесі № 86а үй, "№ 18 Әбдібай Құрмантаев атындағы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Арыс ауылдық округі бойынша:</w:t>
      </w:r>
    </w:p>
    <w:p>
      <w:pPr>
        <w:spacing w:after="0"/>
        <w:ind w:left="0"/>
        <w:jc w:val="both"/>
      </w:pPr>
      <w:r>
        <w:rPr>
          <w:rFonts w:ascii="Times New Roman"/>
          <w:b w:val="false"/>
          <w:i w:val="false"/>
          <w:color w:val="000000"/>
          <w:sz w:val="28"/>
        </w:rPr>
        <w:t>
      1. Қожақорған ауылы, Ш.Уалиханов № 107 үй, "№ 12 Т.Рустемов атындағы мектеп-гимназия" коммуналдық мемлекеттік мекемесінің аумағы;</w:t>
      </w:r>
    </w:p>
    <w:p>
      <w:pPr>
        <w:spacing w:after="0"/>
        <w:ind w:left="0"/>
        <w:jc w:val="both"/>
      </w:pPr>
      <w:r>
        <w:rPr>
          <w:rFonts w:ascii="Times New Roman"/>
          <w:b w:val="false"/>
          <w:i w:val="false"/>
          <w:color w:val="000000"/>
          <w:sz w:val="28"/>
        </w:rPr>
        <w:t>
      2. Нұржанқорған ауылы, Инклап көшесі № 125а үй, "№ 62 М.Анартаев атындағы негізгі орта мектебі" коммуналдық мемлекеттік мекемесінің аумағы;</w:t>
      </w:r>
    </w:p>
    <w:p>
      <w:pPr>
        <w:spacing w:after="0"/>
        <w:ind w:left="0"/>
        <w:jc w:val="both"/>
      </w:pPr>
      <w:r>
        <w:rPr>
          <w:rFonts w:ascii="Times New Roman"/>
          <w:b w:val="false"/>
          <w:i w:val="false"/>
          <w:color w:val="000000"/>
          <w:sz w:val="28"/>
        </w:rPr>
        <w:t>
      3. Қожақорған ауылы, Ж.Меңлібаев көшесі № 31 үй, "№ 89 "Қайнарбұлақ"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Жібек-жолы ауылдық округі бойынша:</w:t>
      </w:r>
    </w:p>
    <w:p>
      <w:pPr>
        <w:spacing w:after="0"/>
        <w:ind w:left="0"/>
        <w:jc w:val="both"/>
      </w:pPr>
      <w:r>
        <w:rPr>
          <w:rFonts w:ascii="Times New Roman"/>
          <w:b w:val="false"/>
          <w:i w:val="false"/>
          <w:color w:val="000000"/>
          <w:sz w:val="28"/>
        </w:rPr>
        <w:t>
      1. Жібек-жолы ауылы, Жеңіс көшесі нөмірсіз, "Бөкейхан атындағы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2. Машат ауылы, Школьная көшесі № 3а үй, "№ 80 "Машат"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3. Сиқым ауылы, Мұсабеков көшесі № 32г үй, "№ 47 Амангелді атындағы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Қайнарбұлақ ауылдық округі бойынша:</w:t>
      </w:r>
    </w:p>
    <w:p>
      <w:pPr>
        <w:spacing w:after="0"/>
        <w:ind w:left="0"/>
        <w:jc w:val="both"/>
      </w:pPr>
      <w:r>
        <w:rPr>
          <w:rFonts w:ascii="Times New Roman"/>
          <w:b w:val="false"/>
          <w:i w:val="false"/>
          <w:color w:val="000000"/>
          <w:sz w:val="28"/>
        </w:rPr>
        <w:t>
      1. Құрлық ауылы, Т.Байдеуов көшесі № 7үй, "№ 51 Жүнісбек Қауалов атындағы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2. Шіркін ауылы, Т.Алжанов көшесі № 47 үй, "№ 52 Мұстафа Өзтүрік атындағы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3. Әсіларық ауылы, Сейфуллин көшесі № 67 үй, "№ 49 Ш.Уалиханов атындағы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4. Қасымбек датқа ауылы, С.Сарманов көшесі № 14 үй, "№ 29 Керім Тленшин атындағы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5. Таскешу ауылы, А.Молдағулова көшесі № 70 үй, "№ 50 Н.Тілендиев атындағы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6. Сарыарық ауылы, Ы.Шалабаев көшесі № 6 үй, "№ 72 Х.Әдебеков атындағы шағын жинақты негізгі орта мектебі" коммуналдық мемлекеттік мекемесінің аумағы;</w:t>
      </w:r>
    </w:p>
    <w:p>
      <w:pPr>
        <w:spacing w:after="0"/>
        <w:ind w:left="0"/>
        <w:jc w:val="both"/>
      </w:pPr>
      <w:r>
        <w:rPr>
          <w:rFonts w:ascii="Times New Roman"/>
          <w:b w:val="false"/>
          <w:i w:val="false"/>
          <w:color w:val="000000"/>
          <w:sz w:val="28"/>
        </w:rPr>
        <w:t>
      7. Қасымбек датқа ауылы, А.Зияев көшесі № 47 үй, "№ 67 "Көмешбұлақ"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8. Ошақты ауылы, Т.Рысқұлов көшесі № 19а үй, "Құрманғазы атындағы шағын жинақты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Қарасу ауылдық округі бойынша:</w:t>
      </w:r>
    </w:p>
    <w:p>
      <w:pPr>
        <w:spacing w:after="0"/>
        <w:ind w:left="0"/>
        <w:jc w:val="both"/>
      </w:pPr>
      <w:r>
        <w:rPr>
          <w:rFonts w:ascii="Times New Roman"/>
          <w:b w:val="false"/>
          <w:i w:val="false"/>
          <w:color w:val="000000"/>
          <w:sz w:val="28"/>
        </w:rPr>
        <w:t>
      1. Қарасу ауылы, Жібек жолы көшесі № 104 үй, "№ 14 М.Сапарбаев атындағы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2. Қарасу ауылы, Жанақұрылыс көшесі, № 1а үй, "№ 74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3. Ақбай ауылы, Хамза көшесі № 14а үй, "№ 28 "Ақбай"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4. Ынтымақ ауылы, Ы.Алтынсарин көшесі нөмірсіз, "№ 24 М.Махажанов атындағы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5. Әйтеке би ауылы, Уәлиханов көшесі нөмірсіз, "№68 Сырым Датұлы атындағы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6. Бескепе ауылы, Ә.Молдағұлова көшесі нөмірсіз, "№ 69 "Бес-Кепе" негізгі орта мектебі" коммуналдық мемлекеттік мекемесінің аумағы;</w:t>
      </w:r>
    </w:p>
    <w:p>
      <w:pPr>
        <w:spacing w:after="0"/>
        <w:ind w:left="0"/>
        <w:jc w:val="both"/>
      </w:pPr>
      <w:r>
        <w:rPr>
          <w:rFonts w:ascii="Times New Roman"/>
          <w:b w:val="false"/>
          <w:i w:val="false"/>
          <w:color w:val="000000"/>
          <w:sz w:val="28"/>
        </w:rPr>
        <w:t>
      7. Ақбастау ауылы, Табиров көшесі № 83 үй, "№ 33 Н.Шойынбаев атындағы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8. Қарасу ауылы, Жібек жолы көшесі № 102 үй, "83 А.Байтұрсынов атындағы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Қарабұлақ ауылдық округі бойынша:</w:t>
      </w:r>
    </w:p>
    <w:p>
      <w:pPr>
        <w:spacing w:after="0"/>
        <w:ind w:left="0"/>
        <w:jc w:val="both"/>
      </w:pPr>
      <w:r>
        <w:rPr>
          <w:rFonts w:ascii="Times New Roman"/>
          <w:b w:val="false"/>
          <w:i w:val="false"/>
          <w:color w:val="000000"/>
          <w:sz w:val="28"/>
        </w:rPr>
        <w:t>
      1. Қарабұлақ ауылы, Мирза баба көшесі № 7/13 үй, "№ 100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2. Қарабұлақ ауылы, Сейфуллин көшесі № 33 үй, "№41 Жамбыл атындағы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3. Қарабұлақ ауылы, Махмуд баба көшесі № 101а үй, "№ 42 Фуркат атындағы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4. Қарабұлақ ауылы, Ахунбабаев көшесі № 140 үй, "№ 92 "Ақсу"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5. Қарабұлақ ауылы, Сайрам қақпа көшесі № 57 үй, "№ 10 "Қарабұлақ"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6. Қарабұлақ ауылы, Мукуми көшесі № 21 үй, "№ 77 Тұран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7. Қарабұлақ ауылы, Далабазар көшесі № 17/10 үй, "Далабазар" негізгі орта мектебі" коммуналдық мемлекеттік мекемесінің аумағы;</w:t>
      </w:r>
    </w:p>
    <w:p>
      <w:pPr>
        <w:spacing w:after="0"/>
        <w:ind w:left="0"/>
        <w:jc w:val="both"/>
      </w:pPr>
      <w:r>
        <w:rPr>
          <w:rFonts w:ascii="Times New Roman"/>
          <w:b w:val="false"/>
          <w:i w:val="false"/>
          <w:color w:val="000000"/>
          <w:sz w:val="28"/>
        </w:rPr>
        <w:t>
      8. Қарабұлақ ауылы, Хамза көшесі № 8/4 үй, "№ 81 Ұлықбек атындағы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9. Қарабұлақ ауылы, Хоразмий көшесі № 95а үй, "№ 101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10. Қарабұлақ ауылы, Далабазар көшесі № 18 үй, "Д.Қонаев атындағы № 25 колледж" мемлекеттік коммуналдық қазыналық кәсіпорны аумағы;</w:t>
      </w:r>
    </w:p>
    <w:p>
      <w:pPr>
        <w:spacing w:after="0"/>
        <w:ind w:left="0"/>
        <w:jc w:val="both"/>
      </w:pPr>
      <w:r>
        <w:rPr>
          <w:rFonts w:ascii="Times New Roman"/>
          <w:b w:val="false"/>
          <w:i w:val="false"/>
          <w:color w:val="000000"/>
          <w:sz w:val="28"/>
        </w:rPr>
        <w:t>
      11. Қарабұлақ ауылы, Беруни көшесі № 2 үй, "№ 3 Хамза атындағы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12. Қарабұлақ ауылы, Т.Саъдуллаев көшесі № 4/1 үй, "№ 104 негізгі орта мектебі" коммуналдық мемлекеттік мекемесінің аумағы;</w:t>
      </w:r>
    </w:p>
    <w:p>
      <w:pPr>
        <w:spacing w:after="0"/>
        <w:ind w:left="0"/>
        <w:jc w:val="both"/>
      </w:pPr>
      <w:r>
        <w:rPr>
          <w:rFonts w:ascii="Times New Roman"/>
          <w:b w:val="false"/>
          <w:i w:val="false"/>
          <w:color w:val="000000"/>
          <w:sz w:val="28"/>
        </w:rPr>
        <w:t>
      13. Қарабұлақ ауылы, М.Әуезов көшесі № 207 үй, "№ 17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14. Қарабұлақ ауылы, Элтай баба көшесі № 104 үй, "Қарабұлақ" Сайрам аудандық ауруханасы" шаруашылық жүргізу құқығындағы мемлекеттік коммуналдық кәсіпорнының аумағы.</w:t>
      </w:r>
    </w:p>
    <w:p>
      <w:pPr>
        <w:spacing w:after="0"/>
        <w:ind w:left="0"/>
        <w:jc w:val="both"/>
      </w:pPr>
      <w:r>
        <w:rPr>
          <w:rFonts w:ascii="Times New Roman"/>
          <w:b w:val="false"/>
          <w:i w:val="false"/>
          <w:color w:val="000000"/>
          <w:sz w:val="28"/>
        </w:rPr>
        <w:t>
      Қарамұрт ауылдық округі бойынша:</w:t>
      </w:r>
    </w:p>
    <w:p>
      <w:pPr>
        <w:spacing w:after="0"/>
        <w:ind w:left="0"/>
        <w:jc w:val="both"/>
      </w:pPr>
      <w:r>
        <w:rPr>
          <w:rFonts w:ascii="Times New Roman"/>
          <w:b w:val="false"/>
          <w:i w:val="false"/>
          <w:color w:val="000000"/>
          <w:sz w:val="28"/>
        </w:rPr>
        <w:t>
      1. Қарамұрт ауылы, Жамбыл көшесі № 1 үй, "№ 56 Ю.Гагарин атындағы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2. Қарамұрт ауылы, Х.Нигмаджанов көшесі № 113 үй, "№ 37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3. Қарамұрт ауылы, А.Моминжанов көшесі № 7 үй, "№ 6 С.Киров атындағы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4. Низамабад ауылы, Уста Хидир көшесі № 13 үй, "№ 57 И.Панфилов атындағы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5. Қарамұрт ауылы, А.Моминжанов көшесі № 5 үй, "№ 1 мектеп-гимназия" коммуналдық мемлекеттік мекемесінің аумағы.</w:t>
      </w:r>
    </w:p>
    <w:p>
      <w:pPr>
        <w:spacing w:after="0"/>
        <w:ind w:left="0"/>
        <w:jc w:val="both"/>
      </w:pPr>
      <w:r>
        <w:rPr>
          <w:rFonts w:ascii="Times New Roman"/>
          <w:b w:val="false"/>
          <w:i w:val="false"/>
          <w:color w:val="000000"/>
          <w:sz w:val="28"/>
        </w:rPr>
        <w:t>
      Құтарыс ауылдық округі бойынша:</w:t>
      </w:r>
    </w:p>
    <w:p>
      <w:pPr>
        <w:spacing w:after="0"/>
        <w:ind w:left="0"/>
        <w:jc w:val="both"/>
      </w:pPr>
      <w:r>
        <w:rPr>
          <w:rFonts w:ascii="Times New Roman"/>
          <w:b w:val="false"/>
          <w:i w:val="false"/>
          <w:color w:val="000000"/>
          <w:sz w:val="28"/>
        </w:rPr>
        <w:t>
      1. Құтарыс ауылы, Төлеби көшесі № 1 үй, "№ 30 Ыбырай Алтынсарин атындағы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2. Ақарыс ауылы, Тәжітаев көшесі № 29б үй, "№ 31 Бәйдібек атындағы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3. Оймауыт ауылы, Жамбыл көшесі № 1 үй, "Төле би атындағы шағын жинақы орта мектебі" коммуналдық мемлекеттік мекемесінің аумағы;</w:t>
      </w:r>
    </w:p>
    <w:p>
      <w:pPr>
        <w:spacing w:after="0"/>
        <w:ind w:left="0"/>
        <w:jc w:val="both"/>
      </w:pPr>
      <w:r>
        <w:rPr>
          <w:rFonts w:ascii="Times New Roman"/>
          <w:b w:val="false"/>
          <w:i w:val="false"/>
          <w:color w:val="000000"/>
          <w:sz w:val="28"/>
        </w:rPr>
        <w:t>
      4. Қызыл Жар ауылы, Б.Момышұлы көшесі нөмірсіз, "Қызыл Жар" шағын жинақты бастауыш мектебі" коммуналдық мемлекеттік мекемесінің аумағы.</w:t>
      </w:r>
    </w:p>
    <w:p>
      <w:pPr>
        <w:spacing w:after="0"/>
        <w:ind w:left="0"/>
        <w:jc w:val="both"/>
      </w:pPr>
      <w:r>
        <w:rPr>
          <w:rFonts w:ascii="Times New Roman"/>
          <w:b w:val="false"/>
          <w:i w:val="false"/>
          <w:color w:val="000000"/>
          <w:sz w:val="28"/>
        </w:rPr>
        <w:t>
      Көлкент ауылдық округі бойынша:</w:t>
      </w:r>
    </w:p>
    <w:p>
      <w:pPr>
        <w:spacing w:after="0"/>
        <w:ind w:left="0"/>
        <w:jc w:val="both"/>
      </w:pPr>
      <w:r>
        <w:rPr>
          <w:rFonts w:ascii="Times New Roman"/>
          <w:b w:val="false"/>
          <w:i w:val="false"/>
          <w:color w:val="000000"/>
          <w:sz w:val="28"/>
        </w:rPr>
        <w:t>
      1. Ақсуабад ауылы, Т.Рустемов көшесі № 9 үй, "№ 26 М.Қашкари атындағы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2. М.Оразалиев ауылы, Абай көшесі № 26 үй, "№ 41 М.Оразалиев атындағы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3. Теспе ауылы, Қ.Жандарбеков көшесі № 49 үй, "№ 59 Қ.Жандарбеков атындағы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4. Қосбұлақ ауылы, Пахтазарибдар көшесі №28 үй, "№63 Қ.Сәтбаев атындағы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5. Ханқорған ауылы, Ш.Уалиханов көшесі № 56 үй, "№ 44 "Мәдени"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6. Көлкент ауылы, Түркістан көшесі № 61 үй, "№ 13 А.Навои атындағы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7. Көлкент ауылы, Үштөбе көшесі нөмірсіз, "№ 96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8. Шапырашты ауылы, Ақтан ата көшесі № 19 үй, "№ 71 Қарасай батыр атындағы шағын жинақты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9. Көлкент ауылы, Ақсуабад-Көлкент тас жолы № 2/2 үй, "№ 65 Әбдірашид Мұзрапов атындағы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Манкент ауылдық округі бойынша:</w:t>
      </w:r>
    </w:p>
    <w:p>
      <w:pPr>
        <w:spacing w:after="0"/>
        <w:ind w:left="0"/>
        <w:jc w:val="both"/>
      </w:pPr>
      <w:r>
        <w:rPr>
          <w:rFonts w:ascii="Times New Roman"/>
          <w:b w:val="false"/>
          <w:i w:val="false"/>
          <w:color w:val="000000"/>
          <w:sz w:val="28"/>
        </w:rPr>
        <w:t>
      1. Манкент ауылы, А.Қарабаев көшесі № 25 үй, "№ 45 "1-Май"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2. Манкент ауылы, Бірлік көшесі № 54 үй, "№ 64 Ш.Рашидов атындағы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3. Манкент ауылы, О.Құрбаналиев көшесі № 2/3 үй, "Сабыр Рахимов атындағы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4. Аққала ауылы, Х.Ғұламов көшесі № 51 үй, "№ 27 "Аққала"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5. Манкент ауылы, Паршаап көшесі № 35 үй, "№ 11 "Манкент"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6. Манкент ауылы, Сайрам көшесі № 116 үй, "Ибрагим Ата атындағы жалпы орта мектебі" коммуналдық мемлекеттік мекемесінің аумағы;</w:t>
      </w:r>
    </w:p>
    <w:p>
      <w:pPr>
        <w:spacing w:after="0"/>
        <w:ind w:left="0"/>
        <w:jc w:val="both"/>
      </w:pPr>
      <w:r>
        <w:rPr>
          <w:rFonts w:ascii="Times New Roman"/>
          <w:b w:val="false"/>
          <w:i w:val="false"/>
          <w:color w:val="000000"/>
          <w:sz w:val="28"/>
        </w:rPr>
        <w:t>
      7. Манкент ауылы, О.Құрбанов көшесі № 10/22 үй, "Айша бибі атындағы жалпы орта мектебі" коммуналдық мемлекеттік мекемесінің аумағы.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