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e650f" w14:textId="3fe6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2019 жылғы 8 қаңтардағы № 36-232/VI "Сайрам ауданы ауылдық округтерінің 2019-2021 жылдарға арналған бюджеттері туралы" шешіміне өзгерістер енгізу туралы</w:t>
      </w:r>
    </w:p>
    <w:p>
      <w:pPr>
        <w:spacing w:after="0"/>
        <w:ind w:left="0"/>
        <w:jc w:val="both"/>
      </w:pPr>
      <w:r>
        <w:rPr>
          <w:rFonts w:ascii="Times New Roman"/>
          <w:b w:val="false"/>
          <w:i w:val="false"/>
          <w:color w:val="000000"/>
          <w:sz w:val="28"/>
        </w:rPr>
        <w:t>Түркістан облысы Сайрам аудандық мәслихатының 2019 жылғы 27 маусымдағы № 44-273/VI шешiмi. Түркістан облысының Әдiлет департаментiнде 2019 жылғы 2 шілдеде № 5119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Сайрам аудандық мәслихатының 2019 жылғы 20 маусымдағы № 43-270/VI "Сайрам аудандық мәслихатының 2018 жылғы 24 желтоқсандағы № 27-235/VI "2019-2021 жылдарға арналған аудандық бюджет туралы" шешіміне өзгерістер енгізу туралы" Нормативтік құқықтық актілерді мемлекеттік тіркеу тізілімінде № 5098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2019 жылғы 8 қаңтардағы № 36-232/VI "Сайрам ауданы ауылдық округтерінің 2019-2021 жылдарға арналған бюджеттері туралы" (Нормативтік құқықтық актілерді мемлекеттік тіркеу тізілімінде 4872 нөмірімен тіркелген, 2019 жылғы 25 қаңтарда, 1, 8 ақпанда "Мәртөбе" газетінде және 2019 жылғы 4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Ақсукент ауылдық округінің 2019-2021 жылдарға арналған бюджеті тиісінше 1, 2 және 3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536 848 мың теңге;</w:t>
      </w:r>
    </w:p>
    <w:p>
      <w:pPr>
        <w:spacing w:after="0"/>
        <w:ind w:left="0"/>
        <w:jc w:val="both"/>
      </w:pPr>
      <w:r>
        <w:rPr>
          <w:rFonts w:ascii="Times New Roman"/>
          <w:b w:val="false"/>
          <w:i w:val="false"/>
          <w:color w:val="000000"/>
          <w:sz w:val="28"/>
        </w:rPr>
        <w:t>
      салықтық түсімдер – 164 142 мың теңге;</w:t>
      </w:r>
    </w:p>
    <w:p>
      <w:pPr>
        <w:spacing w:after="0"/>
        <w:ind w:left="0"/>
        <w:jc w:val="both"/>
      </w:pPr>
      <w:r>
        <w:rPr>
          <w:rFonts w:ascii="Times New Roman"/>
          <w:b w:val="false"/>
          <w:i w:val="false"/>
          <w:color w:val="000000"/>
          <w:sz w:val="28"/>
        </w:rPr>
        <w:t>
      салықтық емес түсімдер – 68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372 638 мың теңге;</w:t>
      </w:r>
    </w:p>
    <w:p>
      <w:pPr>
        <w:spacing w:after="0"/>
        <w:ind w:left="0"/>
        <w:jc w:val="both"/>
      </w:pPr>
      <w:r>
        <w:rPr>
          <w:rFonts w:ascii="Times New Roman"/>
          <w:b w:val="false"/>
          <w:i w:val="false"/>
          <w:color w:val="000000"/>
          <w:sz w:val="28"/>
        </w:rPr>
        <w:t>
      2) шығындар – 547 613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-10 765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10 765 мың теңге, оның ішінде: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10 765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Ақбұлақ ауылдық округінің 2019-2021 жылдарға арналған бюджеті тиісінше 4, 5 және 6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57 251 мың теңге;</w:t>
      </w:r>
    </w:p>
    <w:p>
      <w:pPr>
        <w:spacing w:after="0"/>
        <w:ind w:left="0"/>
        <w:jc w:val="both"/>
      </w:pPr>
      <w:r>
        <w:rPr>
          <w:rFonts w:ascii="Times New Roman"/>
          <w:b w:val="false"/>
          <w:i w:val="false"/>
          <w:color w:val="000000"/>
          <w:sz w:val="28"/>
        </w:rPr>
        <w:t>
      салықтық түсімдер – 11 256 мың теңге;</w:t>
      </w:r>
    </w:p>
    <w:p>
      <w:pPr>
        <w:spacing w:after="0"/>
        <w:ind w:left="0"/>
        <w:jc w:val="both"/>
      </w:pPr>
      <w:r>
        <w:rPr>
          <w:rFonts w:ascii="Times New Roman"/>
          <w:b w:val="false"/>
          <w:i w:val="false"/>
          <w:color w:val="000000"/>
          <w:sz w:val="28"/>
        </w:rPr>
        <w:t>
      салықтық емес түсімдер – 75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45 920 мың теңге;</w:t>
      </w:r>
    </w:p>
    <w:p>
      <w:pPr>
        <w:spacing w:after="0"/>
        <w:ind w:left="0"/>
        <w:jc w:val="both"/>
      </w:pPr>
      <w:r>
        <w:rPr>
          <w:rFonts w:ascii="Times New Roman"/>
          <w:b w:val="false"/>
          <w:i w:val="false"/>
          <w:color w:val="000000"/>
          <w:sz w:val="28"/>
        </w:rPr>
        <w:t>
      2) шығындар – 60 931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-3 680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3 680 мың теңге, оның ішінде: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3 680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Арыс ауылдық округінің 2019-2021 жылдарға арналған бюджеті тиісінше 7, 8 және 9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58 873 мың теңге;</w:t>
      </w:r>
    </w:p>
    <w:p>
      <w:pPr>
        <w:spacing w:after="0"/>
        <w:ind w:left="0"/>
        <w:jc w:val="both"/>
      </w:pPr>
      <w:r>
        <w:rPr>
          <w:rFonts w:ascii="Times New Roman"/>
          <w:b w:val="false"/>
          <w:i w:val="false"/>
          <w:color w:val="000000"/>
          <w:sz w:val="28"/>
        </w:rPr>
        <w:t>
      салықтық түсімдер – 12 780 мың теңге;</w:t>
      </w:r>
    </w:p>
    <w:p>
      <w:pPr>
        <w:spacing w:after="0"/>
        <w:ind w:left="0"/>
        <w:jc w:val="both"/>
      </w:pPr>
      <w:r>
        <w:rPr>
          <w:rFonts w:ascii="Times New Roman"/>
          <w:b w:val="false"/>
          <w:i w:val="false"/>
          <w:color w:val="000000"/>
          <w:sz w:val="28"/>
        </w:rPr>
        <w:t>
      салықтық емес түсімдер – 263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45 830 мың теңге;</w:t>
      </w:r>
    </w:p>
    <w:p>
      <w:pPr>
        <w:spacing w:after="0"/>
        <w:ind w:left="0"/>
        <w:jc w:val="both"/>
      </w:pPr>
      <w:r>
        <w:rPr>
          <w:rFonts w:ascii="Times New Roman"/>
          <w:b w:val="false"/>
          <w:i w:val="false"/>
          <w:color w:val="000000"/>
          <w:sz w:val="28"/>
        </w:rPr>
        <w:t>
      2) шығындар – 61 449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- 2 576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2 576 мың теңге, оның ішінде: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2 576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Жібек жолы ауылдық округінің 2019-2021 жылдарға арналған бюджеті тиісінше 10, 11 және 12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76 075 мың теңге;</w:t>
      </w:r>
    </w:p>
    <w:p>
      <w:pPr>
        <w:spacing w:after="0"/>
        <w:ind w:left="0"/>
        <w:jc w:val="both"/>
      </w:pPr>
      <w:r>
        <w:rPr>
          <w:rFonts w:ascii="Times New Roman"/>
          <w:b w:val="false"/>
          <w:i w:val="false"/>
          <w:color w:val="000000"/>
          <w:sz w:val="28"/>
        </w:rPr>
        <w:t>
      салықтық түсімдер – 8 596 мың теңге;</w:t>
      </w:r>
    </w:p>
    <w:p>
      <w:pPr>
        <w:spacing w:after="0"/>
        <w:ind w:left="0"/>
        <w:jc w:val="both"/>
      </w:pPr>
      <w:r>
        <w:rPr>
          <w:rFonts w:ascii="Times New Roman"/>
          <w:b w:val="false"/>
          <w:i w:val="false"/>
          <w:color w:val="000000"/>
          <w:sz w:val="28"/>
        </w:rPr>
        <w:t>
      салықтық емес түсімдер – 858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66 621 мың теңге;</w:t>
      </w:r>
    </w:p>
    <w:p>
      <w:pPr>
        <w:spacing w:after="0"/>
        <w:ind w:left="0"/>
        <w:jc w:val="both"/>
      </w:pPr>
      <w:r>
        <w:rPr>
          <w:rFonts w:ascii="Times New Roman"/>
          <w:b w:val="false"/>
          <w:i w:val="false"/>
          <w:color w:val="000000"/>
          <w:sz w:val="28"/>
        </w:rPr>
        <w:t>
      2) шығындар – 78 613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- 2 538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2 538 мың теңге, оның ішінде: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2 538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Қайнарбұлақ ауылдық округінің 2019-2021 жылдарға арналған бюджеті тиісінше 13, 14 және 15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133 510 мың теңге;</w:t>
      </w:r>
    </w:p>
    <w:p>
      <w:pPr>
        <w:spacing w:after="0"/>
        <w:ind w:left="0"/>
        <w:jc w:val="both"/>
      </w:pPr>
      <w:r>
        <w:rPr>
          <w:rFonts w:ascii="Times New Roman"/>
          <w:b w:val="false"/>
          <w:i w:val="false"/>
          <w:color w:val="000000"/>
          <w:sz w:val="28"/>
        </w:rPr>
        <w:t>
      салықтық түсімдер – 14 081 мың теңге;</w:t>
      </w:r>
    </w:p>
    <w:p>
      <w:pPr>
        <w:spacing w:after="0"/>
        <w:ind w:left="0"/>
        <w:jc w:val="both"/>
      </w:pPr>
      <w:r>
        <w:rPr>
          <w:rFonts w:ascii="Times New Roman"/>
          <w:b w:val="false"/>
          <w:i w:val="false"/>
          <w:color w:val="000000"/>
          <w:sz w:val="28"/>
        </w:rPr>
        <w:t>
      салықтық емес түсімдер – 96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119 333 мың теңге;</w:t>
      </w:r>
    </w:p>
    <w:p>
      <w:pPr>
        <w:spacing w:after="0"/>
        <w:ind w:left="0"/>
        <w:jc w:val="both"/>
      </w:pPr>
      <w:r>
        <w:rPr>
          <w:rFonts w:ascii="Times New Roman"/>
          <w:b w:val="false"/>
          <w:i w:val="false"/>
          <w:color w:val="000000"/>
          <w:sz w:val="28"/>
        </w:rPr>
        <w:t>
      2) шығындар – 137 020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- 3 510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3 510 мың теңге, оның ішінде: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3 510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Қарабұлақ ауылдық округінің 2019-2021 жылдарға арналған бюджеті тиісінше 16, 17 және 18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171 375 мың теңге;</w:t>
      </w:r>
    </w:p>
    <w:p>
      <w:pPr>
        <w:spacing w:after="0"/>
        <w:ind w:left="0"/>
        <w:jc w:val="both"/>
      </w:pPr>
      <w:r>
        <w:rPr>
          <w:rFonts w:ascii="Times New Roman"/>
          <w:b w:val="false"/>
          <w:i w:val="false"/>
          <w:color w:val="000000"/>
          <w:sz w:val="28"/>
        </w:rPr>
        <w:t>
      салықтық түсімдер – 95 051 мың теңге;</w:t>
      </w:r>
    </w:p>
    <w:p>
      <w:pPr>
        <w:spacing w:after="0"/>
        <w:ind w:left="0"/>
        <w:jc w:val="both"/>
      </w:pPr>
      <w:r>
        <w:rPr>
          <w:rFonts w:ascii="Times New Roman"/>
          <w:b w:val="false"/>
          <w:i w:val="false"/>
          <w:color w:val="000000"/>
          <w:sz w:val="28"/>
        </w:rPr>
        <w:t>
      салықтық емес түсімдер – 1 235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75 089 мың теңге;</w:t>
      </w:r>
    </w:p>
    <w:p>
      <w:pPr>
        <w:spacing w:after="0"/>
        <w:ind w:left="0"/>
        <w:jc w:val="both"/>
      </w:pPr>
      <w:r>
        <w:rPr>
          <w:rFonts w:ascii="Times New Roman"/>
          <w:b w:val="false"/>
          <w:i w:val="false"/>
          <w:color w:val="000000"/>
          <w:sz w:val="28"/>
        </w:rPr>
        <w:t>
      2) шығындар – 206 518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-35 143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35 143 мың теңге, оның ішінде: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35 143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Қарамұрт ауылдық округінің 2019-2021 жылдарға арналған бюджеті тиісінше 19, 20 және 21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167 157 мың теңге;</w:t>
      </w:r>
    </w:p>
    <w:p>
      <w:pPr>
        <w:spacing w:after="0"/>
        <w:ind w:left="0"/>
        <w:jc w:val="both"/>
      </w:pPr>
      <w:r>
        <w:rPr>
          <w:rFonts w:ascii="Times New Roman"/>
          <w:b w:val="false"/>
          <w:i w:val="false"/>
          <w:color w:val="000000"/>
          <w:sz w:val="28"/>
        </w:rPr>
        <w:t>
      салықтық түсімдер – 16 850 мың теңге;</w:t>
      </w:r>
    </w:p>
    <w:p>
      <w:pPr>
        <w:spacing w:after="0"/>
        <w:ind w:left="0"/>
        <w:jc w:val="both"/>
      </w:pPr>
      <w:r>
        <w:rPr>
          <w:rFonts w:ascii="Times New Roman"/>
          <w:b w:val="false"/>
          <w:i w:val="false"/>
          <w:color w:val="000000"/>
          <w:sz w:val="28"/>
        </w:rPr>
        <w:t>
      салықтық емес түсімдер – 586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149 721 мың теңге;</w:t>
      </w:r>
    </w:p>
    <w:p>
      <w:pPr>
        <w:spacing w:after="0"/>
        <w:ind w:left="0"/>
        <w:jc w:val="both"/>
      </w:pPr>
      <w:r>
        <w:rPr>
          <w:rFonts w:ascii="Times New Roman"/>
          <w:b w:val="false"/>
          <w:i w:val="false"/>
          <w:color w:val="000000"/>
          <w:sz w:val="28"/>
        </w:rPr>
        <w:t>
      2) шығындар – 171 612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-4 455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4 455 мың теңге, оның ішінде: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4 455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Қарасу ауылдық округінің 2019-2021 жылдарға арналған бюджеті тиісінше 22, 23 және 24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141 968 мың теңге;</w:t>
      </w:r>
    </w:p>
    <w:p>
      <w:pPr>
        <w:spacing w:after="0"/>
        <w:ind w:left="0"/>
        <w:jc w:val="both"/>
      </w:pPr>
      <w:r>
        <w:rPr>
          <w:rFonts w:ascii="Times New Roman"/>
          <w:b w:val="false"/>
          <w:i w:val="false"/>
          <w:color w:val="000000"/>
          <w:sz w:val="28"/>
        </w:rPr>
        <w:t>
      салықтық түсімдер – 93 574 мың теңге;</w:t>
      </w:r>
    </w:p>
    <w:p>
      <w:pPr>
        <w:spacing w:after="0"/>
        <w:ind w:left="0"/>
        <w:jc w:val="both"/>
      </w:pPr>
      <w:r>
        <w:rPr>
          <w:rFonts w:ascii="Times New Roman"/>
          <w:b w:val="false"/>
          <w:i w:val="false"/>
          <w:color w:val="000000"/>
          <w:sz w:val="28"/>
        </w:rPr>
        <w:t>
      салықтық емес түсімдер – 175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48 219 мың теңге;</w:t>
      </w:r>
    </w:p>
    <w:p>
      <w:pPr>
        <w:spacing w:after="0"/>
        <w:ind w:left="0"/>
        <w:jc w:val="both"/>
      </w:pPr>
      <w:r>
        <w:rPr>
          <w:rFonts w:ascii="Times New Roman"/>
          <w:b w:val="false"/>
          <w:i w:val="false"/>
          <w:color w:val="000000"/>
          <w:sz w:val="28"/>
        </w:rPr>
        <w:t>
      2) шығындар – 145 989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- 4 021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4 021 мың теңге, оның ішінде: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4 021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Құтарыс ауылдық округінің 2019-2021 жылдарға арналған бюджеті тиісінше 25, 26 және 27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89 588 мың теңге;</w:t>
      </w:r>
    </w:p>
    <w:p>
      <w:pPr>
        <w:spacing w:after="0"/>
        <w:ind w:left="0"/>
        <w:jc w:val="both"/>
      </w:pPr>
      <w:r>
        <w:rPr>
          <w:rFonts w:ascii="Times New Roman"/>
          <w:b w:val="false"/>
          <w:i w:val="false"/>
          <w:color w:val="000000"/>
          <w:sz w:val="28"/>
        </w:rPr>
        <w:t>
      салықтық түсімдер – 5 690 мың теңге;</w:t>
      </w:r>
    </w:p>
    <w:p>
      <w:pPr>
        <w:spacing w:after="0"/>
        <w:ind w:left="0"/>
        <w:jc w:val="both"/>
      </w:pPr>
      <w:r>
        <w:rPr>
          <w:rFonts w:ascii="Times New Roman"/>
          <w:b w:val="false"/>
          <w:i w:val="false"/>
          <w:color w:val="000000"/>
          <w:sz w:val="28"/>
        </w:rPr>
        <w:t>
      салықтық емес түсімдер – 107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83 791 мың теңге;</w:t>
      </w:r>
    </w:p>
    <w:p>
      <w:pPr>
        <w:spacing w:after="0"/>
        <w:ind w:left="0"/>
        <w:jc w:val="both"/>
      </w:pPr>
      <w:r>
        <w:rPr>
          <w:rFonts w:ascii="Times New Roman"/>
          <w:b w:val="false"/>
          <w:i w:val="false"/>
          <w:color w:val="000000"/>
          <w:sz w:val="28"/>
        </w:rPr>
        <w:t>
      2) шығындар – 91 779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-2 191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2 191 мың теңге, оның ішінде: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2 191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Көлкент ауылдық округінің 2019-2021 жылдарға арналған бюджеті тиісінше 28, 29 және 30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150 677 мың теңге;</w:t>
      </w:r>
    </w:p>
    <w:p>
      <w:pPr>
        <w:spacing w:after="0"/>
        <w:ind w:left="0"/>
        <w:jc w:val="both"/>
      </w:pPr>
      <w:r>
        <w:rPr>
          <w:rFonts w:ascii="Times New Roman"/>
          <w:b w:val="false"/>
          <w:i w:val="false"/>
          <w:color w:val="000000"/>
          <w:sz w:val="28"/>
        </w:rPr>
        <w:t>
      салықтық түсімдер – 26 186 мың теңге;</w:t>
      </w:r>
    </w:p>
    <w:p>
      <w:pPr>
        <w:spacing w:after="0"/>
        <w:ind w:left="0"/>
        <w:jc w:val="both"/>
      </w:pPr>
      <w:r>
        <w:rPr>
          <w:rFonts w:ascii="Times New Roman"/>
          <w:b w:val="false"/>
          <w:i w:val="false"/>
          <w:color w:val="000000"/>
          <w:sz w:val="28"/>
        </w:rPr>
        <w:t>
      салықтық емес түсімдер – 224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124 267 мың теңге;</w:t>
      </w:r>
    </w:p>
    <w:p>
      <w:pPr>
        <w:spacing w:after="0"/>
        <w:ind w:left="0"/>
        <w:jc w:val="both"/>
      </w:pPr>
      <w:r>
        <w:rPr>
          <w:rFonts w:ascii="Times New Roman"/>
          <w:b w:val="false"/>
          <w:i w:val="false"/>
          <w:color w:val="000000"/>
          <w:sz w:val="28"/>
        </w:rPr>
        <w:t>
      2) шығындар – 158 563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-7 886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7 886 мың теңге, оның ішінде: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7 886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Манкент ауылдық округінің 2019-2021 жылдарға арналған бюджеті тиісінше 31, 32 және 33 қосымшаларға сәйкес, оның ішінде 2019 жылға келесі көлемде бекітілсін:</w:t>
      </w:r>
    </w:p>
    <w:p>
      <w:pPr>
        <w:spacing w:after="0"/>
        <w:ind w:left="0"/>
        <w:jc w:val="both"/>
      </w:pPr>
      <w:r>
        <w:rPr>
          <w:rFonts w:ascii="Times New Roman"/>
          <w:b w:val="false"/>
          <w:i w:val="false"/>
          <w:color w:val="000000"/>
          <w:sz w:val="28"/>
        </w:rPr>
        <w:t>
      1) кірістер – 160 222 мың теңге;</w:t>
      </w:r>
    </w:p>
    <w:p>
      <w:pPr>
        <w:spacing w:after="0"/>
        <w:ind w:left="0"/>
        <w:jc w:val="both"/>
      </w:pPr>
      <w:r>
        <w:rPr>
          <w:rFonts w:ascii="Times New Roman"/>
          <w:b w:val="false"/>
          <w:i w:val="false"/>
          <w:color w:val="000000"/>
          <w:sz w:val="28"/>
        </w:rPr>
        <w:t>
      салықтық түсімдер – 73 775 мың теңге;</w:t>
      </w:r>
    </w:p>
    <w:p>
      <w:pPr>
        <w:spacing w:after="0"/>
        <w:ind w:left="0"/>
        <w:jc w:val="both"/>
      </w:pPr>
      <w:r>
        <w:rPr>
          <w:rFonts w:ascii="Times New Roman"/>
          <w:b w:val="false"/>
          <w:i w:val="false"/>
          <w:color w:val="000000"/>
          <w:sz w:val="28"/>
        </w:rPr>
        <w:t>
      салықтық емес түсімдер – 216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түсімі – 86 231 мың теңге;</w:t>
      </w:r>
    </w:p>
    <w:p>
      <w:pPr>
        <w:spacing w:after="0"/>
        <w:ind w:left="0"/>
        <w:jc w:val="both"/>
      </w:pPr>
      <w:r>
        <w:rPr>
          <w:rFonts w:ascii="Times New Roman"/>
          <w:b w:val="false"/>
          <w:i w:val="false"/>
          <w:color w:val="000000"/>
          <w:sz w:val="28"/>
        </w:rPr>
        <w:t>
      2) шығындар – 166 760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xml:space="preserve">
      4) қаржы активтерімен операциялар бойынша сальдо – 0, оның ішінде: </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-6 538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6 538 мың теңге, оның ішінде: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6 538 мың теңге.".</w:t>
      </w:r>
    </w:p>
    <w:bookmarkStart w:name="z1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қосымшаларына сәйкес жаңа редакцияда жазылсын.</w:t>
      </w:r>
    </w:p>
    <w:bookmarkEnd w:id="2"/>
    <w:bookmarkStart w:name="z15" w:id="3"/>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Сайрам аудандық мәслихаттың интернет-ресурсына орналастыруын қамтамасыз етсін.</w:t>
      </w:r>
    </w:p>
    <w:bookmarkStart w:name="z16" w:id="4"/>
    <w:p>
      <w:pPr>
        <w:spacing w:after="0"/>
        <w:ind w:left="0"/>
        <w:jc w:val="both"/>
      </w:pPr>
      <w:r>
        <w:rPr>
          <w:rFonts w:ascii="Times New Roman"/>
          <w:b w:val="false"/>
          <w:i w:val="false"/>
          <w:color w:val="000000"/>
          <w:sz w:val="28"/>
        </w:rPr>
        <w:t>
      3. Осы шешім 2019 жылдың 1 қантарынан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Зиятаев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27 маусымдағы № 44-273/VI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Ақсукент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536 848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27 маусымдағы № 44-273/VI</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Ақбулақ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27 маусымдағы № 44-273/VI</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Арыс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27 маусымдағы № 44-273/VI</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Жібек жолы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27 маусымдағы № 44-273/VI</w:t>
            </w:r>
            <w:r>
              <w:br/>
            </w:r>
            <w:r>
              <w:rPr>
                <w:rFonts w:ascii="Times New Roman"/>
                <w:b w:val="false"/>
                <w:i w:val="false"/>
                <w:color w:val="000000"/>
                <w:sz w:val="20"/>
              </w:rPr>
              <w:t>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Қайнарбұлақ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27 маусымдағы № 44-273/VI</w:t>
            </w:r>
            <w:r>
              <w:br/>
            </w:r>
            <w:r>
              <w:rPr>
                <w:rFonts w:ascii="Times New Roman"/>
                <w:b w:val="false"/>
                <w:i w:val="false"/>
                <w:color w:val="000000"/>
                <w:sz w:val="20"/>
              </w:rPr>
              <w:t>шешіміне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Қарабұлақ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82"/>
        <w:gridCol w:w="1198"/>
        <w:gridCol w:w="1198"/>
        <w:gridCol w:w="5942"/>
        <w:gridCol w:w="21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сыныбы</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171375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206518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76275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27 маусымдағы № 44-273/VI</w:t>
            </w:r>
            <w:r>
              <w:br/>
            </w:r>
            <w:r>
              <w:rPr>
                <w:rFonts w:ascii="Times New Roman"/>
                <w:b w:val="false"/>
                <w:i w:val="false"/>
                <w:color w:val="000000"/>
                <w:sz w:val="20"/>
              </w:rPr>
              <w:t>шешіміне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Қарамұрт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27 маусымдағы № 44-273/VI</w:t>
            </w:r>
            <w:r>
              <w:br/>
            </w:r>
            <w:r>
              <w:rPr>
                <w:rFonts w:ascii="Times New Roman"/>
                <w:b w:val="false"/>
                <w:i w:val="false"/>
                <w:color w:val="000000"/>
                <w:sz w:val="20"/>
              </w:rPr>
              <w:t>шешіміне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Қарасу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18"/>
        <w:gridCol w:w="1185"/>
        <w:gridCol w:w="1204"/>
        <w:gridCol w:w="5968"/>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93 574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110486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110486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110486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27 маусымдағы № 44-273/VI</w:t>
            </w:r>
            <w:r>
              <w:br/>
            </w:r>
            <w:r>
              <w:rPr>
                <w:rFonts w:ascii="Times New Roman"/>
                <w:b w:val="false"/>
                <w:i w:val="false"/>
                <w:color w:val="000000"/>
                <w:sz w:val="20"/>
              </w:rPr>
              <w:t>шешіміне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Құтарыс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25"/>
        <w:gridCol w:w="1625"/>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27 маусымдағы № 44-273/VI</w:t>
            </w:r>
            <w:r>
              <w:br/>
            </w:r>
            <w:r>
              <w:rPr>
                <w:rFonts w:ascii="Times New Roman"/>
                <w:b w:val="false"/>
                <w:i w:val="false"/>
                <w:color w:val="000000"/>
                <w:sz w:val="20"/>
              </w:rPr>
              <w:t>шешіміне 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Көлкент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25"/>
        <w:gridCol w:w="1597"/>
        <w:gridCol w:w="1622"/>
        <w:gridCol w:w="3766"/>
        <w:gridCol w:w="29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124267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124267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бюджеттiк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27 маусымдағы № 44-273/VI</w:t>
            </w:r>
            <w:r>
              <w:br/>
            </w:r>
            <w:r>
              <w:rPr>
                <w:rFonts w:ascii="Times New Roman"/>
                <w:b w:val="false"/>
                <w:i w:val="false"/>
                <w:color w:val="000000"/>
                <w:sz w:val="20"/>
              </w:rPr>
              <w:t>шешіміне 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w:t>
            </w:r>
            <w:r>
              <w:br/>
            </w:r>
            <w:r>
              <w:rPr>
                <w:rFonts w:ascii="Times New Roman"/>
                <w:b w:val="false"/>
                <w:i w:val="false"/>
                <w:color w:val="000000"/>
                <w:sz w:val="20"/>
              </w:rPr>
              <w:t>мәслихатының 2019 жылғы</w:t>
            </w:r>
            <w:r>
              <w:br/>
            </w:r>
            <w:r>
              <w:rPr>
                <w:rFonts w:ascii="Times New Roman"/>
                <w:b w:val="false"/>
                <w:i w:val="false"/>
                <w:color w:val="000000"/>
                <w:sz w:val="20"/>
              </w:rPr>
              <w:t>8 қаңтардағы № 36-232/VI</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Манкент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66"/>
        <w:gridCol w:w="29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Сыныбы</w:t>
            </w:r>
            <w:r>
              <w:br/>
            </w:r>
            <w:r>
              <w:rPr>
                <w:rFonts w:ascii="Times New Roman"/>
                <w:b w:val="false"/>
                <w:i w:val="false"/>
                <w:color w:val="000000"/>
                <w:sz w:val="20"/>
              </w:rPr>
              <w:t>Iшкi сыныбы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