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81f7" w14:textId="fb98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2018 жылғы 24 желтоқсандағы № 35-227/VI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23 қыркүйектегі № 45-279/VI шешiмi. Түркістан облысының Әдiлет департаментiнде 2019 жылғы 2 қазанда № 5192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Түркістан облыстық мәслихатының 2019 жылғы 13 қыркүйектегі № 42-430/VI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5181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2018 жылғы 24 желтоқсандағы № 35-227/VІ "2019-2021 жылдарға арналған аудандық бюджет туралы" (Нормативтік құқықтық актілерді мемлекеттік тіркеу тізілімінде № 4850 тіркелген, 2019 жылғы 4 қаңтарда "Мәртөбе" газетінде және 2019 жылғы 15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2019-2021 жылдарға арналған аудандық бюджеті 1, 2 және 3-қосымшаларға сәйкес, соның ішінде 2019 жылға мынадай көлемде бекiтiлсiн:</w:t>
      </w:r>
    </w:p>
    <w:p>
      <w:pPr>
        <w:spacing w:after="0"/>
        <w:ind w:left="0"/>
        <w:jc w:val="both"/>
      </w:pPr>
      <w:r>
        <w:rPr>
          <w:rFonts w:ascii="Times New Roman"/>
          <w:b w:val="false"/>
          <w:i w:val="false"/>
          <w:color w:val="000000"/>
          <w:sz w:val="28"/>
        </w:rPr>
        <w:t>
      1) кiрiстер – 37 614 471 мың теңге:</w:t>
      </w:r>
    </w:p>
    <w:p>
      <w:pPr>
        <w:spacing w:after="0"/>
        <w:ind w:left="0"/>
        <w:jc w:val="both"/>
      </w:pPr>
      <w:r>
        <w:rPr>
          <w:rFonts w:ascii="Times New Roman"/>
          <w:b w:val="false"/>
          <w:i w:val="false"/>
          <w:color w:val="000000"/>
          <w:sz w:val="28"/>
        </w:rPr>
        <w:t>
      салықтық түсiмдер – 3 558 271 мың теңге;</w:t>
      </w:r>
    </w:p>
    <w:p>
      <w:pPr>
        <w:spacing w:after="0"/>
        <w:ind w:left="0"/>
        <w:jc w:val="both"/>
      </w:pPr>
      <w:r>
        <w:rPr>
          <w:rFonts w:ascii="Times New Roman"/>
          <w:b w:val="false"/>
          <w:i w:val="false"/>
          <w:color w:val="000000"/>
          <w:sz w:val="28"/>
        </w:rPr>
        <w:t>
      салықтық емес түсiмдер – 23 385 мың теңге;</w:t>
      </w:r>
    </w:p>
    <w:p>
      <w:pPr>
        <w:spacing w:after="0"/>
        <w:ind w:left="0"/>
        <w:jc w:val="both"/>
      </w:pPr>
      <w:r>
        <w:rPr>
          <w:rFonts w:ascii="Times New Roman"/>
          <w:b w:val="false"/>
          <w:i w:val="false"/>
          <w:color w:val="000000"/>
          <w:sz w:val="28"/>
        </w:rPr>
        <w:t>
      негізгі капиталды сатудан түсетін түсімдер – 75 000 мың теңге;</w:t>
      </w:r>
    </w:p>
    <w:p>
      <w:pPr>
        <w:spacing w:after="0"/>
        <w:ind w:left="0"/>
        <w:jc w:val="both"/>
      </w:pPr>
      <w:r>
        <w:rPr>
          <w:rFonts w:ascii="Times New Roman"/>
          <w:b w:val="false"/>
          <w:i w:val="false"/>
          <w:color w:val="000000"/>
          <w:sz w:val="28"/>
        </w:rPr>
        <w:t>
      трансферттер түсiмi – 33 957 815 мың теңге;</w:t>
      </w:r>
    </w:p>
    <w:p>
      <w:pPr>
        <w:spacing w:after="0"/>
        <w:ind w:left="0"/>
        <w:jc w:val="both"/>
      </w:pPr>
      <w:r>
        <w:rPr>
          <w:rFonts w:ascii="Times New Roman"/>
          <w:b w:val="false"/>
          <w:i w:val="false"/>
          <w:color w:val="000000"/>
          <w:sz w:val="28"/>
        </w:rPr>
        <w:t>
      2) шығындар – 37 780 881 мың теңге;</w:t>
      </w:r>
    </w:p>
    <w:p>
      <w:pPr>
        <w:spacing w:after="0"/>
        <w:ind w:left="0"/>
        <w:jc w:val="both"/>
      </w:pPr>
      <w:r>
        <w:rPr>
          <w:rFonts w:ascii="Times New Roman"/>
          <w:b w:val="false"/>
          <w:i w:val="false"/>
          <w:color w:val="000000"/>
          <w:sz w:val="28"/>
        </w:rPr>
        <w:t>
      3) таза бюджеттiк кредиттеу – 4 277 мың теңге:</w:t>
      </w:r>
    </w:p>
    <w:p>
      <w:pPr>
        <w:spacing w:after="0"/>
        <w:ind w:left="0"/>
        <w:jc w:val="both"/>
      </w:pPr>
      <w:r>
        <w:rPr>
          <w:rFonts w:ascii="Times New Roman"/>
          <w:b w:val="false"/>
          <w:i w:val="false"/>
          <w:color w:val="000000"/>
          <w:sz w:val="28"/>
        </w:rPr>
        <w:t>
      бюджеттік кредиттер – 11 362 мың теңге;</w:t>
      </w:r>
    </w:p>
    <w:p>
      <w:pPr>
        <w:spacing w:after="0"/>
        <w:ind w:left="0"/>
        <w:jc w:val="both"/>
      </w:pPr>
      <w:r>
        <w:rPr>
          <w:rFonts w:ascii="Times New Roman"/>
          <w:b w:val="false"/>
          <w:i w:val="false"/>
          <w:color w:val="000000"/>
          <w:sz w:val="28"/>
        </w:rPr>
        <w:t>
      бюджеттік кредиттерді өтеу – 7 085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- 170 687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- 170 687 мың теңге:</w:t>
      </w:r>
    </w:p>
    <w:p>
      <w:pPr>
        <w:spacing w:after="0"/>
        <w:ind w:left="0"/>
        <w:jc w:val="both"/>
      </w:pPr>
      <w:r>
        <w:rPr>
          <w:rFonts w:ascii="Times New Roman"/>
          <w:b w:val="false"/>
          <w:i w:val="false"/>
          <w:color w:val="000000"/>
          <w:sz w:val="28"/>
        </w:rPr>
        <w:t>
      қарыздар түсімі – 11 362 мың теңге;</w:t>
      </w:r>
    </w:p>
    <w:p>
      <w:pPr>
        <w:spacing w:after="0"/>
        <w:ind w:left="0"/>
        <w:jc w:val="both"/>
      </w:pPr>
      <w:r>
        <w:rPr>
          <w:rFonts w:ascii="Times New Roman"/>
          <w:b w:val="false"/>
          <w:i w:val="false"/>
          <w:color w:val="000000"/>
          <w:sz w:val="28"/>
        </w:rPr>
        <w:t>
      қарыздарды өтеу – 7 085 мың теңге;</w:t>
      </w:r>
    </w:p>
    <w:p>
      <w:pPr>
        <w:spacing w:after="0"/>
        <w:ind w:left="0"/>
        <w:jc w:val="both"/>
      </w:pPr>
      <w:r>
        <w:rPr>
          <w:rFonts w:ascii="Times New Roman"/>
          <w:b w:val="false"/>
          <w:i w:val="false"/>
          <w:color w:val="000000"/>
          <w:sz w:val="28"/>
        </w:rPr>
        <w:t>
      бюджет қаражатының пайдаланылатын қалдықтары – 166 410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"Сайрам аудандық мәслихатының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Мусахан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қыркүйектегі № 45-279/VI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35-227/VI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37 614 471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3 558 271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1 602 905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1 600 266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33 957 815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33 957 815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33 957 815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37 780 881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24 165 206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2 879 108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2 879 108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2 771 073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20 112 829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17 203 335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17 019 007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2 909 494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2 909 494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6 177 593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1 497 098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қаматамасыз етуге және өмір сүру сапасын жақсарту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газ жүйелерін пайдалануды ұйымдастыру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1 018 734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952 386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