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c9a8" w14:textId="f88c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2019 жылғы 8 қаңтардағы №36-232/VI "Сайрам ауданы ауылдық округтерінің 2019-2021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2019 жылғы 3 қазандағы № 46-288/VI шешiмi. Түркістан облысының Әдiлет департаментiнде 2019 жылғы 16 қазанда № 5215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Сайрам аудандық мәслихатының 2019 жылғы 23 қыркүйектегі № 45-279/VI "Сайрам аудандық мәслихатының 2018 жылғы 24 желтоқсандағы № 35-227/VI "2019-2021 жылдарға арналған аудандық бюджет туралы" шешіміне өзгерістер енгізу туралы" Нормативтік құқықтық актілерді мемлекеттік тіркеу тізілімінде № 5192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</w:t>
      </w:r>
      <w:r>
        <w:rPr>
          <w:rFonts w:ascii="Times New Roman"/>
          <w:b/>
          <w:i w:val="false"/>
          <w:color w:val="000000"/>
          <w:sz w:val="28"/>
        </w:rPr>
        <w:t>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2019 жылғы 8 қаңтардағы № 36-232/VI "Сайрам ауданы ауылдық округтерінің 2019-2021 жылдарға арналған бюджеттері туралы" (Нормативтік құқықтық актілерді мемлекеттік тіркеу тізілімінде № 4872 тіркелген, 2019 жылғы 25 қаңтарда, 1, 8 ақпанда "Мәртөбе" газетінде және 2019 жылғы 4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Ақсукент ауылдық округінің 2019-2021 жылдарға арналған бюджеті тиісінше 1, 2 және 3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536 848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164 071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372 638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547 613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10 765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10 765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Ақбұлақ ауылдық округінің 2019-2021 жылдарға арналған бюджеті тиісінше 4, 5 және 6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60 787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3 680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Арыс ауылдық округінің 2019-2021 жылдарға арналған бюджеті тиісінше 7, 8 және 9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57 806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2 576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Жібек жолы ауылдық округінің 2019-2021 жылдарға арналған бюджеті тиісінше 10, 11 және 12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66 621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2 538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Қайнарбұлақ ауылдық округінің 2019-2021 жылдарға арналған бюджеті тиісінше 13, 14 және 15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148 358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134 181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151 868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3 510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Қарабұлақ ауылдық округінің 2019-2021 жылдарға арналған бюджеті тиісінше 16, 17 және 18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81 130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212 559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-35 143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35 143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35 143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Қарамұрт ауылдық округінің 2019-2021 жылдарға арналған бюджеті тиісінше 19, 20 және 21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162 652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4 455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4 455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Қарасу ауылдық округінің 2019-2021 жылдарға арналған бюджеті тиісінше 22, 23 және 24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138 979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93 574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45 230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- 4 021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4 021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4 021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Құтарыс ауылдық округінің 2019-2021 жылдарға арналған бюджеті тиісінше 25, 26 және 27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103 586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2 191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Көлкент ауылдық округінің 2019-2021 жылдарға арналған бюджеті тиісінше 28, 29 және 30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180 029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26 186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153 619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187 915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-7 886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7 886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7 886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Манкент ауылдық округінің 2019-2021 жылдарға арналған бюджеті тиісінше 31, 32 және 33 қосымшаларға сәйкес, оның ішінде 2019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147 446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64 885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82 546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153 984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6 538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6 538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аудандық мәслихатының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Сайрам аудандық мәслихатының интернет-ресурсында орналастыруды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Ақсукент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53"/>
        <w:gridCol w:w="12"/>
        <w:gridCol w:w="16"/>
        <w:gridCol w:w="1650"/>
        <w:gridCol w:w="1650"/>
        <w:gridCol w:w="3831"/>
        <w:gridCol w:w="31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Ақбулақ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капиталдан түсетін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0"/>
        <w:gridCol w:w="535"/>
        <w:gridCol w:w="266"/>
        <w:gridCol w:w="1647"/>
        <w:gridCol w:w="64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52"/>
        <w:gridCol w:w="692"/>
        <w:gridCol w:w="169"/>
        <w:gridCol w:w="1117"/>
        <w:gridCol w:w="567"/>
        <w:gridCol w:w="1684"/>
        <w:gridCol w:w="3910"/>
        <w:gridCol w:w="27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Қайнарбұлақ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47"/>
        <w:gridCol w:w="668"/>
        <w:gridCol w:w="163"/>
        <w:gridCol w:w="1078"/>
        <w:gridCol w:w="547"/>
        <w:gridCol w:w="1625"/>
        <w:gridCol w:w="3773"/>
        <w:gridCol w:w="31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Қарабұлақ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25"/>
        <w:gridCol w:w="1588"/>
        <w:gridCol w:w="35"/>
        <w:gridCol w:w="1651"/>
        <w:gridCol w:w="3831"/>
        <w:gridCol w:w="3"/>
        <w:gridCol w:w="3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ұйымдасьыру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Қарамұрт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66"/>
        <w:gridCol w:w="16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154"/>
        <w:gridCol w:w="111"/>
        <w:gridCol w:w="978"/>
        <w:gridCol w:w="202"/>
        <w:gridCol w:w="5851"/>
        <w:gridCol w:w="22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138 979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Құтарыс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Көлкент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бюджеттiк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қыркүйектегі № 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қаңтардағы № 36-232/VI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Манкент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