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ac24" w14:textId="41ba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2018 жылғы 21 желтоқсандағы № 32-308-VI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2019 жылғы 28 наурыздағы № 36-330-VI шешiмi. Түркістан облысының Әдiлет департаментiнде 2019 жылғы 5 сәуірде № 4962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Сарыағаш аудандық мәслихатының 2018 жылғы 21 желтоқсандағы № 32-308-VI "2019-2021 жылдарға арналған аудандық бюджет туралы" (Нормативтік құқықтық актілерді мемлекеттік тіркеу тізілімінде № 4582 тіркелген, 2019 жылғы 11 қаңтарда "Сарыағаш" газетінде және 2019 жылғы 15 қаңтарда Қазахстан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Сарыағаш ауданының 2019-2021 жылдарға арналған аудандық бюджеті 1, 2 және 3 – қосымшаларға сәйкес, соның ішінде 2019 жылға мынадай көлемде бекітілсін:</w:t>
      </w:r>
    </w:p>
    <w:p>
      <w:pPr>
        <w:spacing w:after="0"/>
        <w:ind w:left="0"/>
        <w:jc w:val="both"/>
      </w:pPr>
      <w:r>
        <w:rPr>
          <w:rFonts w:ascii="Times New Roman"/>
          <w:b w:val="false"/>
          <w:i w:val="false"/>
          <w:color w:val="000000"/>
          <w:sz w:val="28"/>
        </w:rPr>
        <w:t>
      1) кірістер – 49 401 041 мың теңге, оның ішінде:</w:t>
      </w:r>
    </w:p>
    <w:p>
      <w:pPr>
        <w:spacing w:after="0"/>
        <w:ind w:left="0"/>
        <w:jc w:val="both"/>
      </w:pPr>
      <w:r>
        <w:rPr>
          <w:rFonts w:ascii="Times New Roman"/>
          <w:b w:val="false"/>
          <w:i w:val="false"/>
          <w:color w:val="000000"/>
          <w:sz w:val="28"/>
        </w:rPr>
        <w:t>
      салықтық түсімдер – 2 969 908 мың теңге;</w:t>
      </w:r>
    </w:p>
    <w:p>
      <w:pPr>
        <w:spacing w:after="0"/>
        <w:ind w:left="0"/>
        <w:jc w:val="both"/>
      </w:pPr>
      <w:r>
        <w:rPr>
          <w:rFonts w:ascii="Times New Roman"/>
          <w:b w:val="false"/>
          <w:i w:val="false"/>
          <w:color w:val="000000"/>
          <w:sz w:val="28"/>
        </w:rPr>
        <w:t>
      салықтық емес түсімдер – 46 655 мың теңге;</w:t>
      </w:r>
    </w:p>
    <w:p>
      <w:pPr>
        <w:spacing w:after="0"/>
        <w:ind w:left="0"/>
        <w:jc w:val="both"/>
      </w:pPr>
      <w:r>
        <w:rPr>
          <w:rFonts w:ascii="Times New Roman"/>
          <w:b w:val="false"/>
          <w:i w:val="false"/>
          <w:color w:val="000000"/>
          <w:sz w:val="28"/>
        </w:rPr>
        <w:t>
      негізгі капиталды сатудан түсетін түсімдер – 52 940 мың теңге;</w:t>
      </w:r>
    </w:p>
    <w:p>
      <w:pPr>
        <w:spacing w:after="0"/>
        <w:ind w:left="0"/>
        <w:jc w:val="both"/>
      </w:pPr>
      <w:r>
        <w:rPr>
          <w:rFonts w:ascii="Times New Roman"/>
          <w:b w:val="false"/>
          <w:i w:val="false"/>
          <w:color w:val="000000"/>
          <w:sz w:val="28"/>
        </w:rPr>
        <w:t>
      трансферттер түсімі – 46 331 538 мың теңге;</w:t>
      </w:r>
    </w:p>
    <w:p>
      <w:pPr>
        <w:spacing w:after="0"/>
        <w:ind w:left="0"/>
        <w:jc w:val="both"/>
      </w:pPr>
      <w:r>
        <w:rPr>
          <w:rFonts w:ascii="Times New Roman"/>
          <w:b w:val="false"/>
          <w:i w:val="false"/>
          <w:color w:val="000000"/>
          <w:sz w:val="28"/>
        </w:rPr>
        <w:t>
      2) шығындар – 49 619 995 мың теңге;</w:t>
      </w:r>
    </w:p>
    <w:p>
      <w:pPr>
        <w:spacing w:after="0"/>
        <w:ind w:left="0"/>
        <w:jc w:val="both"/>
      </w:pPr>
      <w:r>
        <w:rPr>
          <w:rFonts w:ascii="Times New Roman"/>
          <w:b w:val="false"/>
          <w:i w:val="false"/>
          <w:color w:val="000000"/>
          <w:sz w:val="28"/>
        </w:rPr>
        <w:t>
      3) таза бюджеттік кредиттеу – 25 867 мың теңге, оның ішінде:</w:t>
      </w:r>
    </w:p>
    <w:p>
      <w:pPr>
        <w:spacing w:after="0"/>
        <w:ind w:left="0"/>
        <w:jc w:val="both"/>
      </w:pPr>
      <w:r>
        <w:rPr>
          <w:rFonts w:ascii="Times New Roman"/>
          <w:b w:val="false"/>
          <w:i w:val="false"/>
          <w:color w:val="000000"/>
          <w:sz w:val="28"/>
        </w:rPr>
        <w:t>
      бюджеттік кредиттер – 75 750 мың теңге теңге;</w:t>
      </w:r>
    </w:p>
    <w:p>
      <w:pPr>
        <w:spacing w:after="0"/>
        <w:ind w:left="0"/>
        <w:jc w:val="both"/>
      </w:pPr>
      <w:r>
        <w:rPr>
          <w:rFonts w:ascii="Times New Roman"/>
          <w:b w:val="false"/>
          <w:i w:val="false"/>
          <w:color w:val="000000"/>
          <w:sz w:val="28"/>
        </w:rPr>
        <w:t>
      бюджеттік кредиттерді өтеу – 49 883 мың теңге;</w:t>
      </w:r>
    </w:p>
    <w:p>
      <w:pPr>
        <w:spacing w:after="0"/>
        <w:ind w:left="0"/>
        <w:jc w:val="both"/>
      </w:pPr>
      <w:r>
        <w:rPr>
          <w:rFonts w:ascii="Times New Roman"/>
          <w:b w:val="false"/>
          <w:i w:val="false"/>
          <w:color w:val="000000"/>
          <w:sz w:val="28"/>
        </w:rPr>
        <w:t>
      4) қаржы активтерiмен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- 244 821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244 821 мың теңге, оның ішінде:</w:t>
      </w:r>
    </w:p>
    <w:p>
      <w:pPr>
        <w:spacing w:after="0"/>
        <w:ind w:left="0"/>
        <w:jc w:val="both"/>
      </w:pPr>
      <w:r>
        <w:rPr>
          <w:rFonts w:ascii="Times New Roman"/>
          <w:b w:val="false"/>
          <w:i w:val="false"/>
          <w:color w:val="000000"/>
          <w:sz w:val="28"/>
        </w:rPr>
        <w:t>
      қарыздар түсімі – 75 750 мың теңге;</w:t>
      </w:r>
    </w:p>
    <w:p>
      <w:pPr>
        <w:spacing w:after="0"/>
        <w:ind w:left="0"/>
        <w:jc w:val="both"/>
      </w:pPr>
      <w:r>
        <w:rPr>
          <w:rFonts w:ascii="Times New Roman"/>
          <w:b w:val="false"/>
          <w:i w:val="false"/>
          <w:color w:val="000000"/>
          <w:sz w:val="28"/>
        </w:rPr>
        <w:t>
      қарыздарды өтеу – 49 883 мың теңге;</w:t>
      </w:r>
    </w:p>
    <w:p>
      <w:pPr>
        <w:spacing w:after="0"/>
        <w:ind w:left="0"/>
        <w:jc w:val="both"/>
      </w:pPr>
      <w:r>
        <w:rPr>
          <w:rFonts w:ascii="Times New Roman"/>
          <w:b w:val="false"/>
          <w:i w:val="false"/>
          <w:color w:val="000000"/>
          <w:sz w:val="28"/>
        </w:rPr>
        <w:t>
      бюджет қаражатының пайдаланылатын қалдықтары – 218 954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"Сарыағаш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28 наурыздағы № 36-330-VI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21 желтоқсан № 32-308-VI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49 401 041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2 969 908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1 755 980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1 735 648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46 331 538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46 331 538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46 331 538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49 619 995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689 445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689 445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689 445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17 709 927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816 811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799 404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16 075 949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12 926 544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12 827 693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3 149 405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3 149 405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817 167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817 167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2 436 586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1 488 201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1 474 132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1 474 132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886 984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886 984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7 393 354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3 475 312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3 475 312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1 424 558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897 697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525 901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525 901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525 901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525 901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18 382 488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18 382 488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18 382 488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13 055 256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5 172 915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28 наурыздағы № 36-330-VI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21 желтоқсан № 32-308-VI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2019 жылға арналған әрбір аудандық маңызы бар қаланың, кенттің және ауылдық округтердiң бюджеттiк бағдарламалары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769"/>
        <w:gridCol w:w="1621"/>
        <w:gridCol w:w="1622"/>
        <w:gridCol w:w="4406"/>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 әкімі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