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a0f3" w14:textId="4a9a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бойынша коммуналдық қалдықтардың түзілумен жинақталу нормаларын, тұрмыстық қатты қалдықтарды жинауға, әкетуге, кәдеге жаратуға, қайта өңдеуге және көмуге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25 маусымдағы № 39-372-VI шешiмi. Түркістан облысының Әдiлет департаментiнде 2019 жылғы 10 шілдеде № 5129 болып тiркелдi. Күші жойылды - Түркістан облысы Сарыағаш аудандық мәслихатының 2023 жылғы 23 маусымдағы № 4-45-VIII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23.06.2023 № 4-45-VIII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тармақшаларына,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түзiлу және жинақталу нормаларын есептеудiң үлгiлiк қағидаларын бекiту туралы" Қазақстан Республикасы Энергетика министрiнiң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10030 тiркелген) және "Тұрмыстық қатты қалдықтарды жинауға, әкетуге, кәдеге жаратуға, қайта өңдеуге және көмуге арналған тарифтi есептеу әдiстемесiн бекiту туралы" Қазақстан Республикасы Энергетика министрiнiң 2016 жылғы 1 қыркүйектегi </w:t>
      </w:r>
      <w:r>
        <w:rPr>
          <w:rFonts w:ascii="Times New Roman"/>
          <w:b w:val="false"/>
          <w:i w:val="false"/>
          <w:color w:val="000000"/>
          <w:sz w:val="28"/>
        </w:rPr>
        <w:t>№ 404</w:t>
      </w:r>
      <w:r>
        <w:rPr>
          <w:rFonts w:ascii="Times New Roman"/>
          <w:b w:val="false"/>
          <w:i w:val="false"/>
          <w:color w:val="000000"/>
          <w:sz w:val="28"/>
        </w:rPr>
        <w:t xml:space="preserve"> бұйрығына (Нормативтік құқықтық актілерді мемлекеттік тіркеу тізілімінде № 14285 тіркелген) сәйкес, Сарыағаш ауданының мәслихаты ШЕШІМ ҚАБЫЛДАДЫ:</w:t>
      </w:r>
    </w:p>
    <w:bookmarkStart w:name="z2" w:id="1"/>
    <w:p>
      <w:pPr>
        <w:spacing w:after="0"/>
        <w:ind w:left="0"/>
        <w:jc w:val="both"/>
      </w:pPr>
      <w:r>
        <w:rPr>
          <w:rFonts w:ascii="Times New Roman"/>
          <w:b w:val="false"/>
          <w:i w:val="false"/>
          <w:color w:val="000000"/>
          <w:sz w:val="28"/>
        </w:rPr>
        <w:t xml:space="preserve">
      1. Сарыағаш ауданы бойынша коммуналдық қалдықтардың түзiлу және жинақталу нормалары осы шешiмнің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бекiтiлсiн.</w:t>
      </w:r>
    </w:p>
    <w:bookmarkEnd w:id="1"/>
    <w:bookmarkStart w:name="z3" w:id="2"/>
    <w:p>
      <w:pPr>
        <w:spacing w:after="0"/>
        <w:ind w:left="0"/>
        <w:jc w:val="both"/>
      </w:pPr>
      <w:r>
        <w:rPr>
          <w:rFonts w:ascii="Times New Roman"/>
          <w:b w:val="false"/>
          <w:i w:val="false"/>
          <w:color w:val="000000"/>
          <w:sz w:val="28"/>
        </w:rPr>
        <w:t xml:space="preserve">
      2. Сарыағаш ауданы бойынша тұрмыстық қатты қалдықтарды жинауға, әкетуге, кәдеге жаратуға, қайта өңдеуге және көмуге арналған тарифтер осы шешiмнің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бекiтiлсiн.</w:t>
      </w:r>
    </w:p>
    <w:bookmarkEnd w:id="2"/>
    <w:bookmarkStart w:name="z4"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Сарыағаш аудандық мәслихаттың интернет-ресурсына орналастырылуын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Есенкұлов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2019 жылғы 25 маусымдағы</w:t>
            </w:r>
            <w:r>
              <w:br/>
            </w:r>
            <w:r>
              <w:rPr>
                <w:rFonts w:ascii="Times New Roman"/>
                <w:b w:val="false"/>
                <w:i w:val="false"/>
                <w:color w:val="000000"/>
                <w:sz w:val="20"/>
              </w:rPr>
              <w:t>№ 39-372-VI шешіміне 1-қосымша</w:t>
            </w:r>
          </w:p>
        </w:tc>
      </w:tr>
    </w:tbl>
    <w:p>
      <w:pPr>
        <w:spacing w:after="0"/>
        <w:ind w:left="0"/>
        <w:jc w:val="left"/>
      </w:pPr>
      <w:r>
        <w:rPr>
          <w:rFonts w:ascii="Times New Roman"/>
          <w:b/>
          <w:i w:val="false"/>
          <w:color w:val="000000"/>
        </w:rPr>
        <w:t xml:space="preserve"> Сарыағаш ауданы бойынша коммуналдық қалдықтардың түзiлу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бiрлiк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жинақталу нормасы,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тұрғын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xml:space="preserve">1,061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үйлерi, қарттар үйлерi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банктерi, байланыс бөлiмшелерi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дүңгiршектер,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тауарларының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тауарлардың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үйi: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автомобильдi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жуатын орындар, химиялық тазалау орындары, тұрмыстық техниканы жөндеу орындары, тiгiн ательесi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Зергерлiк, аяқ киiмдi,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 еқызмет көрсету орындары (кiлттер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аумағында жаппай iс-шаралар ұйымдастыратын заңды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2019 жылғы 25 маусымдағы</w:t>
            </w:r>
            <w:r>
              <w:br/>
            </w:r>
            <w:r>
              <w:rPr>
                <w:rFonts w:ascii="Times New Roman"/>
                <w:b w:val="false"/>
                <w:i w:val="false"/>
                <w:color w:val="000000"/>
                <w:sz w:val="20"/>
              </w:rPr>
              <w:t>№ 39-372-VI шешіміне 2-қосымша</w:t>
            </w:r>
          </w:p>
        </w:tc>
      </w:tr>
    </w:tbl>
    <w:p>
      <w:pPr>
        <w:spacing w:after="0"/>
        <w:ind w:left="0"/>
        <w:jc w:val="left"/>
      </w:pPr>
      <w:r>
        <w:rPr>
          <w:rFonts w:ascii="Times New Roman"/>
          <w:b/>
          <w:i w:val="false"/>
          <w:color w:val="000000"/>
        </w:rPr>
        <w:t xml:space="preserve"> Сарыағаш ауданы бойынша тұрмыстық қатты қалдықтарды жинауға, әкетуге, кәдеге жаратуға, қайта өңдеуге және көмуге арналған тарифтерi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алып кету тарифтері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көп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тарифтері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кәдеге жаратуға, кайта өңдеуге арналған тарифтер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