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4e23a" w14:textId="a44e2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Сарыағаш ауданы бойынша елді мекендердің шекараларын өзгерту туралы</w:t>
      </w:r>
    </w:p>
    <w:p>
      <w:pPr>
        <w:spacing w:after="0"/>
        <w:ind w:left="0"/>
        <w:jc w:val="both"/>
      </w:pPr>
      <w:r>
        <w:rPr>
          <w:rFonts w:ascii="Times New Roman"/>
          <w:b w:val="false"/>
          <w:i w:val="false"/>
          <w:color w:val="000000"/>
          <w:sz w:val="28"/>
        </w:rPr>
        <w:t>Бірлескен Түркістан облысы Сарыағаш ауданы әкімдігінің 2019 жылғы 25 маусымдағы № 243 қаулысы және Түркістан облысы Сарыағаш аудандық мәслихатының 2019 жылғы 25 маусымдағы № 39-379-VI шешімі. Түркістан облысының Әділет департаментіне 2019 жылғы 16 шілдеде № 5143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2003 жылғы 20 маусымдағы Жер кодексінің 108 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5-тармақтарына</w:t>
      </w:r>
      <w:r>
        <w:rPr>
          <w:rFonts w:ascii="Times New Roman"/>
          <w:b w:val="false"/>
          <w:i w:val="false"/>
          <w:color w:val="000000"/>
          <w:sz w:val="28"/>
        </w:rPr>
        <w:t xml:space="preserve">, "Қазақстан Республикасының әкімшілік-аумақтық құрылысы туралы" Қазақстан Республикасының 1993 жылғы 8 желтоқсандағы Заңының </w:t>
      </w:r>
      <w:r>
        <w:rPr>
          <w:rFonts w:ascii="Times New Roman"/>
          <w:b w:val="false"/>
          <w:i w:val="false"/>
          <w:color w:val="000000"/>
          <w:sz w:val="28"/>
        </w:rPr>
        <w:t>12 бабының</w:t>
      </w:r>
      <w:r>
        <w:rPr>
          <w:rFonts w:ascii="Times New Roman"/>
          <w:b w:val="false"/>
          <w:i w:val="false"/>
          <w:color w:val="000000"/>
          <w:sz w:val="28"/>
        </w:rPr>
        <w:t xml:space="preserve"> 3) тармақшасына сәйкес, Сарыағаш ауданының әкімдігі ҚАУЛЫ ЕТЕДІ және Сарыағаш аудандық мәслихаты ШЕШІМ ҚАБЫЛДАДЫ:</w:t>
      </w:r>
    </w:p>
    <w:bookmarkEnd w:id="0"/>
    <w:bookmarkStart w:name="z2" w:id="1"/>
    <w:p>
      <w:pPr>
        <w:spacing w:after="0"/>
        <w:ind w:left="0"/>
        <w:jc w:val="both"/>
      </w:pPr>
      <w:r>
        <w:rPr>
          <w:rFonts w:ascii="Times New Roman"/>
          <w:b w:val="false"/>
          <w:i w:val="false"/>
          <w:color w:val="000000"/>
          <w:sz w:val="28"/>
        </w:rPr>
        <w:t>
      1. Сарыағаш ауданының жер қатынастары бөлімі мен сәулет және қала құрылысы бөлімінің бірлескен ұсынысына сәйкес, елді мекендердің шекаралары өзгертілсін:</w:t>
      </w:r>
    </w:p>
    <w:bookmarkEnd w:id="1"/>
    <w:p>
      <w:pPr>
        <w:spacing w:after="0"/>
        <w:ind w:left="0"/>
        <w:jc w:val="both"/>
      </w:pPr>
      <w:r>
        <w:rPr>
          <w:rFonts w:ascii="Times New Roman"/>
          <w:b w:val="false"/>
          <w:i w:val="false"/>
          <w:color w:val="000000"/>
          <w:sz w:val="28"/>
        </w:rPr>
        <w:t>
      1) 141,75 гектар жер учаскесі Тегісшіл ауылдық округі Таскескен елді мекенінің шегіне енгізіле отырып, жалпы ауданы 493,71 гектар;</w:t>
      </w:r>
    </w:p>
    <w:p>
      <w:pPr>
        <w:spacing w:after="0"/>
        <w:ind w:left="0"/>
        <w:jc w:val="both"/>
      </w:pPr>
      <w:r>
        <w:rPr>
          <w:rFonts w:ascii="Times New Roman"/>
          <w:b w:val="false"/>
          <w:i w:val="false"/>
          <w:color w:val="000000"/>
          <w:sz w:val="28"/>
        </w:rPr>
        <w:t>
      2) 78,96 гектар жер учаскесі Құркелес ауылдық округі Береке елді мекенінің шегіне енгізіле отырып, жалпы ауданы 138,34 гектар;</w:t>
      </w:r>
    </w:p>
    <w:p>
      <w:pPr>
        <w:spacing w:after="0"/>
        <w:ind w:left="0"/>
        <w:jc w:val="both"/>
      </w:pPr>
      <w:r>
        <w:rPr>
          <w:rFonts w:ascii="Times New Roman"/>
          <w:b w:val="false"/>
          <w:i w:val="false"/>
          <w:color w:val="000000"/>
          <w:sz w:val="28"/>
        </w:rPr>
        <w:t>
      3) 9,54 гектар жер учаскесі Құркелес ауылдық округі Жаңа арық елді мекенінің шегіне енгізіле отырып, жалпы ауданы 115,72 гектар;</w:t>
      </w:r>
    </w:p>
    <w:p>
      <w:pPr>
        <w:spacing w:after="0"/>
        <w:ind w:left="0"/>
        <w:jc w:val="both"/>
      </w:pPr>
      <w:r>
        <w:rPr>
          <w:rFonts w:ascii="Times New Roman"/>
          <w:b w:val="false"/>
          <w:i w:val="false"/>
          <w:color w:val="000000"/>
          <w:sz w:val="28"/>
        </w:rPr>
        <w:t>
      4) 163,56 гектар жер учаскесі Құркелес ауылдық округі Еңкес елді мекенінің шегіне енгізіле отырып, жалпы ауданы 432,37 гектар;</w:t>
      </w:r>
    </w:p>
    <w:p>
      <w:pPr>
        <w:spacing w:after="0"/>
        <w:ind w:left="0"/>
        <w:jc w:val="both"/>
      </w:pPr>
      <w:r>
        <w:rPr>
          <w:rFonts w:ascii="Times New Roman"/>
          <w:b w:val="false"/>
          <w:i w:val="false"/>
          <w:color w:val="000000"/>
          <w:sz w:val="28"/>
        </w:rPr>
        <w:t>
      5) 170,41 гектар жер учаскесі Құркелес ауылдық округі Ақ үй елді мекенінің шегіне енгізіле отырып, жалпы ауданы 318,57 гектар;</w:t>
      </w:r>
    </w:p>
    <w:p>
      <w:pPr>
        <w:spacing w:after="0"/>
        <w:ind w:left="0"/>
        <w:jc w:val="both"/>
      </w:pPr>
      <w:r>
        <w:rPr>
          <w:rFonts w:ascii="Times New Roman"/>
          <w:b w:val="false"/>
          <w:i w:val="false"/>
          <w:color w:val="000000"/>
          <w:sz w:val="28"/>
        </w:rPr>
        <w:t>
      6) 57,9 гектар жер учаскесі Әлімтау ауылдық округі Әлімтау елді мекенінің шегіне енгізіле отырып, жалпы ауданы 3187,2 гектар.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орыс тілінде өзгеріс енгізілді, қазақ тіліндегі мәтіні өзгермейді - Түркістан облысы Сарыағаш аудандық мәслихатының 14.10.2020 </w:t>
      </w:r>
      <w:r>
        <w:rPr>
          <w:rFonts w:ascii="Times New Roman"/>
          <w:b w:val="false"/>
          <w:i w:val="false"/>
          <w:color w:val="000000"/>
          <w:sz w:val="28"/>
        </w:rPr>
        <w:t>№ 56-509-VI</w:t>
      </w:r>
      <w:r>
        <w:rPr>
          <w:rFonts w:ascii="Times New Roman"/>
          <w:b w:val="false"/>
          <w:i w:val="false"/>
          <w:color w:val="ff0000"/>
          <w:sz w:val="28"/>
        </w:rPr>
        <w:t xml:space="preserve"> бірлескен шешімімен және Түркiстан облысы Сарыағаш ауданы әкiмдiгiнiң 20.10.2020 № 256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"Сарыағаш ауданы әкімінің аппараты" мемлекеттік мекемесі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бірлескен қаулы мен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бірлескен қаулы мен шешім мемлекеттік тіркелген күнінен бастап күнтізбелік он күн ішінде оның көшірмесін қағаз және электрондық түрде қазақ және орыс тілдерінде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3) ресми жарияланғаннан кейін осы бірлескен қаулы және шешімді Сарыағаш ауданы әкімдігінің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бірлескен қаулы және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Абдуалиев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Есенкулов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Садықов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