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6a12f" w14:textId="c56a1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Сарыағаш аудандық мәслихатының 2018 жылғы 21 желтоқсандағы № 32-308-VI "2019-2021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Сарыағаш аудандық мәслихатының 2019 жылғы 24 қыркүйектегі № 42-395-VI шешiмi. Түркістан облысының Әдiлет департаментiнде 2019 жылғы 2 қазанда № 5189 болып тiркелдi. Мерзімі өткендіктен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Түркістан облыстық мәслихатының 2019 жылғы 13 қырқүйектегі № 42/430-VI "Түркістан облыстық мәслихатының 2018 жылғы 12 желтоқсандағы № 33/347-VI "2019-2021 жылдарға арналған облыстық бюджет туралы" шешіміне өзгерістер енгізу туралы" Нормативтік құқықтық актілерді мемлекеттік тіркеу тізілімінде № 5181 тіркелген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Сарыағаш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Сарыағаш аудандық мәслихатының 2018 жылғы 21 желтоқсандағы № 32-308-VI "2019-2021 жылдарға арналған аудандық бюджет туралы" (Нормативтік құқықтық актілерді мемлекеттік тіркеу тізілімінде № 4582 тіркелген, 2019 жылғы 11 қаңтарда "Сарыағаш" газетінде және 2019 жылғы 15 қаңтарда Қазахстан Республикасының нормативтік құқықтық актілерін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Сарыағаш ауданының 2019-2021 жылдарға арналған аудандық бюджеті 1, 2 және 3 – қосымшаларға сәйкес, соның ішінде 2019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55 958 325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3 487 830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56 746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133 136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52 280 613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56 177 279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25 867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75 750 мың теңге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49 883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- 244 821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244 821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75 750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49 883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218 954 мың теңге.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–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2 -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"Сарыағаш аудандық мәслихат аппараты" мемлекеттік мекемесі Қазақстан Республикасының заңнамалық актілерінде белгіленген тәртіпте: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шешімнің "Қазақстан Республикасы Әділет министрлігі Түркістан облысының Әділет департаменті" Республикалық мемлекеттік мекемесінде мемлекеттік тіркелуін;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оның ресми жарияланғаннан кейін Сарыағаш аудандық мәслихат аппаратының интернет-ресурсына орналастыруын қамтамасыз етсін.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2019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Қ.Пердекулов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Садықов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қырқүйектегі № 42-395-VI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желтоқсан № 32-308-VI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8"/>
        <w:gridCol w:w="848"/>
        <w:gridCol w:w="1152"/>
        <w:gridCol w:w="1152"/>
        <w:gridCol w:w="5328"/>
        <w:gridCol w:w="29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 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1. Кірістер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55 958 325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3 487 830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559 864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559 864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 салық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575 661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575 661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 салынатын салықтар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1 977 604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1 957 272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17 114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 және қызметтерге салынатын ішкі салықтар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333 019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244 329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73 293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 маңызы бар әрекеттерді жасағаны және (немесе) оған уәкілеттігі бар мемлекеттік органдар немесе лауазымды адамдар құжаттар бергені үшін алынатын міндетті төлемдер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41 682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41 682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 емес түсiмдер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56 746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 меншіктен түсетін кірістер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14 238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 бюджеттен қаржыландырылатын, сондай-ақ Қазақстан Республикасы Ұлттық Банкінің бюджетінен (шығыстар сметасынан) ұсталатын және қаржыландырылатын мемлекеттік мекемелер салатын айыппұлдар, өсімпұлдар, санкциялар, өндіріп алулар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 емес түсiмдер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28 717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 емес түсiмдер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28 717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 капиталды сатудан түсетін түсімдер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133 136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 материалдық емес активтердi сату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132 940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132 940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 түсімдері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52 280 613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 басқарудың жоғары тұрған органдарынан түсетiн трансферттер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52 280 613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52 280 613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56 177 279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508 205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252 965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44 459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27 899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189 755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145 890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43 865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18 751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18 382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154 881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154 881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154 881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93 859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38 534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37 619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45 021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37 327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156 784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20 511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20 511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20 511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136 273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136 273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119 738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17 700 366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834 880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31 401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31 401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803 479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56 819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тапсырыстарын іске асыруға аудандық маңызы бар қала, ауыл, кент, ауылдық округ бюджеттеріне берілетін ағымдағы нысаналы трансферттер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698 636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48 024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15 746 741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14 024 040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13 914 406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109 634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1 722 701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1 722 701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1 118 745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1 118 745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25 391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632 855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35 480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259 830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164 621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8 793 882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7 132 137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7 118 068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7 118 068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1 553 685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1 553 685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934 566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21 452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15 263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166 773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15 817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97 665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224 705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77 444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108 060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108 060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55 057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42 798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7 282 973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4 193 379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3 867 107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3 867 107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326 272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58 048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115 147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151 877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3 088 058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3 088 058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пайдалануды ұйымдастыру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84 477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278 749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1 039 210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1 685 622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1 063 484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263 430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236 800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236 800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26 630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26 630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453 196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453 196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436 926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201 156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151 256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129 225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22 031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145 702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87 684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32 635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52 557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58 018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39 854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289 930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289 930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289 930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289 930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270 107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211 385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211 385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14 611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171 000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22 218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31 161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31 161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31 161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185 627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185 627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40 385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36 536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145 242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16 991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31 474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95 288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743 956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678 015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678 015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73 882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588 929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басқа да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65 941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65 941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15 766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41 281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264 849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264 849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227 849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берілетін ағымдағы нысаналы трансферттер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171 849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18 917 052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18 917 052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18 917 052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13 589 820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5 172 915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заңнамасымен қарастырылған жағдайларда жалпы сипаттағы трансферттерді қайтару 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147 127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25 867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75 750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75 750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75 750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75 750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 кредиттерді өтеу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 кредиттерді өтеу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-244 821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244 821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75 750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75 750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75 750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218 954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218 954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218 954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қырқүйектегі № 42-395-VI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желтоқсандағы № 32-308-VI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әрбір аудандық маңызы бар қаланың, кенттің және ауылдық округтердiң бюджеттiк бағдарламалары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769"/>
        <w:gridCol w:w="1621"/>
        <w:gridCol w:w="1622"/>
        <w:gridCol w:w="4406"/>
        <w:gridCol w:w="26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Әлімтау ауылдық округі әкімі аппараты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56 688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18 751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18 751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18 751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18 382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31 401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31 401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31 401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31 401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