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40e7" w14:textId="e4e4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2018 жылғы 28 желтоқсандағы № 33-325-VI "2019-2021 жылдарға арналған қала, кент және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30 қыркүйектегі № 43-406-VI шешiмi. Түркістан облысының Әдiлет департаментiнде 2019 жылғы 10 қазанда № 5205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Сарыағаш аудандық мәслихатының 2019 жылғы 24 қыркүйектегі № 42-395-VI "Сарыағаш аудандық мәслихатының 2018 жылғы 21 желтоқсандағы № 32-308-VI "2019-2021 жылдарға арналған аудандық бюджет туралы" шешіміне өзгерістер енгізу туралы" Нормативтік құқықтық актілерді мемлекеттік тіркеу тізілімінде № 5189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2018 жылғы 28 желтоқсандағы № 33-325-VI "2019-2021 жылдарға арналған қала, кент және ауылдық округтердің бюджеттері туралы" (Нормативтік құқықтық актілерді мемлекеттік тіркеу тізілімінде 4883 нөмірімен тіркелген, 2019 жылғы 18 қаңтарда "Сарыағаш" газетінде және 2019 жылғы 30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қаласының 2019-2021 жылдарға арналған бюджеті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2 151 832 мың теңге:</w:t>
      </w:r>
    </w:p>
    <w:p>
      <w:pPr>
        <w:spacing w:after="0"/>
        <w:ind w:left="0"/>
        <w:jc w:val="both"/>
      </w:pPr>
      <w:r>
        <w:rPr>
          <w:rFonts w:ascii="Times New Roman"/>
          <w:b w:val="false"/>
          <w:i w:val="false"/>
          <w:color w:val="000000"/>
          <w:sz w:val="28"/>
        </w:rPr>
        <w:t>
      салықтық түсiмдер – 252 806 мың теңге;</w:t>
      </w:r>
    </w:p>
    <w:p>
      <w:pPr>
        <w:spacing w:after="0"/>
        <w:ind w:left="0"/>
        <w:jc w:val="both"/>
      </w:pPr>
      <w:r>
        <w:rPr>
          <w:rFonts w:ascii="Times New Roman"/>
          <w:b w:val="false"/>
          <w:i w:val="false"/>
          <w:color w:val="000000"/>
          <w:sz w:val="28"/>
        </w:rPr>
        <w:t>
      салықтық емес түсiмдер – 6 250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1 892 776 мың теңге;</w:t>
      </w:r>
    </w:p>
    <w:p>
      <w:pPr>
        <w:spacing w:after="0"/>
        <w:ind w:left="0"/>
        <w:jc w:val="both"/>
      </w:pPr>
      <w:r>
        <w:rPr>
          <w:rFonts w:ascii="Times New Roman"/>
          <w:b w:val="false"/>
          <w:i w:val="false"/>
          <w:color w:val="000000"/>
          <w:sz w:val="28"/>
        </w:rPr>
        <w:t>
      2) шығындар – 2 154 845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-3 013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3 013 мың теңге.</w:t>
      </w:r>
    </w:p>
    <w:bookmarkStart w:name="z4" w:id="2"/>
    <w:p>
      <w:pPr>
        <w:spacing w:after="0"/>
        <w:ind w:left="0"/>
        <w:jc w:val="both"/>
      </w:pPr>
      <w:r>
        <w:rPr>
          <w:rFonts w:ascii="Times New Roman"/>
          <w:b w:val="false"/>
          <w:i w:val="false"/>
          <w:color w:val="000000"/>
          <w:sz w:val="28"/>
        </w:rPr>
        <w:t>
      2. Көктерек кентінің 2019-2021 жылдарға арналған бюджеті 4, 5 және 6-қосымшаларға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179 781 мың теңге:</w:t>
      </w:r>
    </w:p>
    <w:p>
      <w:pPr>
        <w:spacing w:after="0"/>
        <w:ind w:left="0"/>
        <w:jc w:val="both"/>
      </w:pPr>
      <w:r>
        <w:rPr>
          <w:rFonts w:ascii="Times New Roman"/>
          <w:b w:val="false"/>
          <w:i w:val="false"/>
          <w:color w:val="000000"/>
          <w:sz w:val="28"/>
        </w:rPr>
        <w:t>
      салықтық түсiмдер – 24 291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155 490 мың теңге;</w:t>
      </w:r>
    </w:p>
    <w:p>
      <w:pPr>
        <w:spacing w:after="0"/>
        <w:ind w:left="0"/>
        <w:jc w:val="both"/>
      </w:pPr>
      <w:r>
        <w:rPr>
          <w:rFonts w:ascii="Times New Roman"/>
          <w:b w:val="false"/>
          <w:i w:val="false"/>
          <w:color w:val="000000"/>
          <w:sz w:val="28"/>
        </w:rPr>
        <w:t>
      2) шығындар –186 721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- 6 940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6 940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6 940 мың теңге.</w:t>
      </w:r>
    </w:p>
    <w:bookmarkStart w:name="z5" w:id="3"/>
    <w:p>
      <w:pPr>
        <w:spacing w:after="0"/>
        <w:ind w:left="0"/>
        <w:jc w:val="both"/>
      </w:pPr>
      <w:r>
        <w:rPr>
          <w:rFonts w:ascii="Times New Roman"/>
          <w:b w:val="false"/>
          <w:i w:val="false"/>
          <w:color w:val="000000"/>
          <w:sz w:val="28"/>
        </w:rPr>
        <w:t>
      3. Жемісті ауылдық округінің 2019-2021 жылдарға арналған бюджеті 7, 8 және 9-қосымшаларға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167 584 мың теңге:</w:t>
      </w:r>
    </w:p>
    <w:p>
      <w:pPr>
        <w:spacing w:after="0"/>
        <w:ind w:left="0"/>
        <w:jc w:val="both"/>
      </w:pPr>
      <w:r>
        <w:rPr>
          <w:rFonts w:ascii="Times New Roman"/>
          <w:b w:val="false"/>
          <w:i w:val="false"/>
          <w:color w:val="000000"/>
          <w:sz w:val="28"/>
        </w:rPr>
        <w:t>
      салықтық түсiмдер –8 073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159 511 мың теңге;</w:t>
      </w:r>
    </w:p>
    <w:p>
      <w:pPr>
        <w:spacing w:after="0"/>
        <w:ind w:left="0"/>
        <w:jc w:val="both"/>
      </w:pPr>
      <w:r>
        <w:rPr>
          <w:rFonts w:ascii="Times New Roman"/>
          <w:b w:val="false"/>
          <w:i w:val="false"/>
          <w:color w:val="000000"/>
          <w:sz w:val="28"/>
        </w:rPr>
        <w:t>
      2) шығындар – 168 671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1 087 мың теңге.</w:t>
      </w:r>
    </w:p>
    <w:bookmarkStart w:name="z6" w:id="4"/>
    <w:p>
      <w:pPr>
        <w:spacing w:after="0"/>
        <w:ind w:left="0"/>
        <w:jc w:val="both"/>
      </w:pPr>
      <w:r>
        <w:rPr>
          <w:rFonts w:ascii="Times New Roman"/>
          <w:b w:val="false"/>
          <w:i w:val="false"/>
          <w:color w:val="000000"/>
          <w:sz w:val="28"/>
        </w:rPr>
        <w:t>
      4. Қызылжар ауылдық округінің 2019-2021 жылдарға арналған бюджеті 10, 11 және 12-қосымшаларға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291 446 мың теңге:</w:t>
      </w:r>
    </w:p>
    <w:p>
      <w:pPr>
        <w:spacing w:after="0"/>
        <w:ind w:left="0"/>
        <w:jc w:val="both"/>
      </w:pPr>
      <w:r>
        <w:rPr>
          <w:rFonts w:ascii="Times New Roman"/>
          <w:b w:val="false"/>
          <w:i w:val="false"/>
          <w:color w:val="000000"/>
          <w:sz w:val="28"/>
        </w:rPr>
        <w:t>
      салықтық түсiмдер – 8 546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282 900 мың теңге;</w:t>
      </w:r>
    </w:p>
    <w:p>
      <w:pPr>
        <w:spacing w:after="0"/>
        <w:ind w:left="0"/>
        <w:jc w:val="both"/>
      </w:pPr>
      <w:r>
        <w:rPr>
          <w:rFonts w:ascii="Times New Roman"/>
          <w:b w:val="false"/>
          <w:i w:val="false"/>
          <w:color w:val="000000"/>
          <w:sz w:val="28"/>
        </w:rPr>
        <w:t>
      2) шығындар – 293 448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-2 002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2 002 мың теңге.</w:t>
      </w:r>
    </w:p>
    <w:bookmarkStart w:name="z7" w:id="5"/>
    <w:p>
      <w:pPr>
        <w:spacing w:after="0"/>
        <w:ind w:left="0"/>
        <w:jc w:val="both"/>
      </w:pPr>
      <w:r>
        <w:rPr>
          <w:rFonts w:ascii="Times New Roman"/>
          <w:b w:val="false"/>
          <w:i w:val="false"/>
          <w:color w:val="000000"/>
          <w:sz w:val="28"/>
        </w:rPr>
        <w:t>
      5. Дарбаза ауылдық округінің 2019-2021 жылдарға арналған бюджеті 13, 14 және 15-қосымшаларға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147 379 мың теңге:</w:t>
      </w:r>
    </w:p>
    <w:p>
      <w:pPr>
        <w:spacing w:after="0"/>
        <w:ind w:left="0"/>
        <w:jc w:val="both"/>
      </w:pPr>
      <w:r>
        <w:rPr>
          <w:rFonts w:ascii="Times New Roman"/>
          <w:b w:val="false"/>
          <w:i w:val="false"/>
          <w:color w:val="000000"/>
          <w:sz w:val="28"/>
        </w:rPr>
        <w:t>
      салықтық түсiмдер – 12 014 мың теңге;</w:t>
      </w:r>
    </w:p>
    <w:p>
      <w:pPr>
        <w:spacing w:after="0"/>
        <w:ind w:left="0"/>
        <w:jc w:val="both"/>
      </w:pPr>
      <w:r>
        <w:rPr>
          <w:rFonts w:ascii="Times New Roman"/>
          <w:b w:val="false"/>
          <w:i w:val="false"/>
          <w:color w:val="000000"/>
          <w:sz w:val="28"/>
        </w:rPr>
        <w:t>
      салықтық емес түсiмдер – 757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134 608 мың теңге;</w:t>
      </w:r>
    </w:p>
    <w:p>
      <w:pPr>
        <w:spacing w:after="0"/>
        <w:ind w:left="0"/>
        <w:jc w:val="both"/>
      </w:pPr>
      <w:r>
        <w:rPr>
          <w:rFonts w:ascii="Times New Roman"/>
          <w:b w:val="false"/>
          <w:i w:val="false"/>
          <w:color w:val="000000"/>
          <w:sz w:val="28"/>
        </w:rPr>
        <w:t>
      2) шығындар – 148 485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-1 106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1 106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1 106 мың теңге.</w:t>
      </w:r>
    </w:p>
    <w:bookmarkStart w:name="z8" w:id="6"/>
    <w:p>
      <w:pPr>
        <w:spacing w:after="0"/>
        <w:ind w:left="0"/>
        <w:jc w:val="both"/>
      </w:pPr>
      <w:r>
        <w:rPr>
          <w:rFonts w:ascii="Times New Roman"/>
          <w:b w:val="false"/>
          <w:i w:val="false"/>
          <w:color w:val="000000"/>
          <w:sz w:val="28"/>
        </w:rPr>
        <w:t>
      6. Жібек жолы ауылдық округінің 2019-2021 жылдарға арналған бюджеті 16, 17 және 18-қосымшаларға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578 649 мың теңге:</w:t>
      </w:r>
    </w:p>
    <w:p>
      <w:pPr>
        <w:spacing w:after="0"/>
        <w:ind w:left="0"/>
        <w:jc w:val="both"/>
      </w:pPr>
      <w:r>
        <w:rPr>
          <w:rFonts w:ascii="Times New Roman"/>
          <w:b w:val="false"/>
          <w:i w:val="false"/>
          <w:color w:val="000000"/>
          <w:sz w:val="28"/>
        </w:rPr>
        <w:t>
      салықтық түсiмдер – 33 797 мың теңге;</w:t>
      </w:r>
    </w:p>
    <w:p>
      <w:pPr>
        <w:spacing w:after="0"/>
        <w:ind w:left="0"/>
        <w:jc w:val="both"/>
      </w:pPr>
      <w:r>
        <w:rPr>
          <w:rFonts w:ascii="Times New Roman"/>
          <w:b w:val="false"/>
          <w:i w:val="false"/>
          <w:color w:val="000000"/>
          <w:sz w:val="28"/>
        </w:rPr>
        <w:t>
      салықтық емес түсiмдер – 808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544 044 мың теңге;</w:t>
      </w:r>
    </w:p>
    <w:p>
      <w:pPr>
        <w:spacing w:after="0"/>
        <w:ind w:left="0"/>
        <w:jc w:val="both"/>
      </w:pPr>
      <w:r>
        <w:rPr>
          <w:rFonts w:ascii="Times New Roman"/>
          <w:b w:val="false"/>
          <w:i w:val="false"/>
          <w:color w:val="000000"/>
          <w:sz w:val="28"/>
        </w:rPr>
        <w:t>
      2) шығындар – 590 361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-11 712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11 712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11 712 мың теңге.</w:t>
      </w:r>
    </w:p>
    <w:bookmarkStart w:name="z9" w:id="7"/>
    <w:p>
      <w:pPr>
        <w:spacing w:after="0"/>
        <w:ind w:left="0"/>
        <w:jc w:val="both"/>
      </w:pPr>
      <w:r>
        <w:rPr>
          <w:rFonts w:ascii="Times New Roman"/>
          <w:b w:val="false"/>
          <w:i w:val="false"/>
          <w:color w:val="000000"/>
          <w:sz w:val="28"/>
        </w:rPr>
        <w:t>
      7. Құркелес ауылдық округінің 2019-2021 жылдарға арналған бюджеті 19, 20 және 21-қосымшаларға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1 109 516 мың теңге:</w:t>
      </w:r>
    </w:p>
    <w:p>
      <w:pPr>
        <w:spacing w:after="0"/>
        <w:ind w:left="0"/>
        <w:jc w:val="both"/>
      </w:pPr>
      <w:r>
        <w:rPr>
          <w:rFonts w:ascii="Times New Roman"/>
          <w:b w:val="false"/>
          <w:i w:val="false"/>
          <w:color w:val="000000"/>
          <w:sz w:val="28"/>
        </w:rPr>
        <w:t>
      салықтық түсiмдер – 49 316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1 060 200 мың теңге;</w:t>
      </w:r>
    </w:p>
    <w:p>
      <w:pPr>
        <w:spacing w:after="0"/>
        <w:ind w:left="0"/>
        <w:jc w:val="both"/>
      </w:pPr>
      <w:r>
        <w:rPr>
          <w:rFonts w:ascii="Times New Roman"/>
          <w:b w:val="false"/>
          <w:i w:val="false"/>
          <w:color w:val="000000"/>
          <w:sz w:val="28"/>
        </w:rPr>
        <w:t>
      2) шығындар – 1 118 708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-9 192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9 192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9 192 мың теңге.</w:t>
      </w:r>
    </w:p>
    <w:bookmarkStart w:name="z10" w:id="8"/>
    <w:p>
      <w:pPr>
        <w:spacing w:after="0"/>
        <w:ind w:left="0"/>
        <w:jc w:val="both"/>
      </w:pPr>
      <w:r>
        <w:rPr>
          <w:rFonts w:ascii="Times New Roman"/>
          <w:b w:val="false"/>
          <w:i w:val="false"/>
          <w:color w:val="000000"/>
          <w:sz w:val="28"/>
        </w:rPr>
        <w:t>
      8. Дербісек ауылдық округінің 2019-2021 жылдарға арналған бюджеті 22, 23 және 24-қосымшаларға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445 858 мың теңге:</w:t>
      </w:r>
    </w:p>
    <w:p>
      <w:pPr>
        <w:spacing w:after="0"/>
        <w:ind w:left="0"/>
        <w:jc w:val="both"/>
      </w:pPr>
      <w:r>
        <w:rPr>
          <w:rFonts w:ascii="Times New Roman"/>
          <w:b w:val="false"/>
          <w:i w:val="false"/>
          <w:color w:val="000000"/>
          <w:sz w:val="28"/>
        </w:rPr>
        <w:t>
      салықтық түсiмдер –28 765 мың теңге;</w:t>
      </w:r>
    </w:p>
    <w:p>
      <w:pPr>
        <w:spacing w:after="0"/>
        <w:ind w:left="0"/>
        <w:jc w:val="both"/>
      </w:pPr>
      <w:r>
        <w:rPr>
          <w:rFonts w:ascii="Times New Roman"/>
          <w:b w:val="false"/>
          <w:i w:val="false"/>
          <w:color w:val="000000"/>
          <w:sz w:val="28"/>
        </w:rPr>
        <w:t>
      салықтық емес түсiмдер – 189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416 904 мың теңге;</w:t>
      </w:r>
    </w:p>
    <w:p>
      <w:pPr>
        <w:spacing w:after="0"/>
        <w:ind w:left="0"/>
        <w:jc w:val="both"/>
      </w:pPr>
      <w:r>
        <w:rPr>
          <w:rFonts w:ascii="Times New Roman"/>
          <w:b w:val="false"/>
          <w:i w:val="false"/>
          <w:color w:val="000000"/>
          <w:sz w:val="28"/>
        </w:rPr>
        <w:t>
      2) шығындар – 447 784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-1 926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1 926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1 926 мың теңге.</w:t>
      </w:r>
    </w:p>
    <w:bookmarkStart w:name="z11" w:id="9"/>
    <w:p>
      <w:pPr>
        <w:spacing w:after="0"/>
        <w:ind w:left="0"/>
        <w:jc w:val="both"/>
      </w:pPr>
      <w:r>
        <w:rPr>
          <w:rFonts w:ascii="Times New Roman"/>
          <w:b w:val="false"/>
          <w:i w:val="false"/>
          <w:color w:val="000000"/>
          <w:sz w:val="28"/>
        </w:rPr>
        <w:t>
      9. Ақжар ауылдық округінің 2019-2021 жылдарға арналған бюджеті 25, 26 және 27-қосымшаларға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226 209 мың теңге:</w:t>
      </w:r>
    </w:p>
    <w:p>
      <w:pPr>
        <w:spacing w:after="0"/>
        <w:ind w:left="0"/>
        <w:jc w:val="both"/>
      </w:pPr>
      <w:r>
        <w:rPr>
          <w:rFonts w:ascii="Times New Roman"/>
          <w:b w:val="false"/>
          <w:i w:val="false"/>
          <w:color w:val="000000"/>
          <w:sz w:val="28"/>
        </w:rPr>
        <w:t>
      салықтық түсiмдер – 16 776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209 433 мың теңге;</w:t>
      </w:r>
    </w:p>
    <w:p>
      <w:pPr>
        <w:spacing w:after="0"/>
        <w:ind w:left="0"/>
        <w:jc w:val="both"/>
      </w:pPr>
      <w:r>
        <w:rPr>
          <w:rFonts w:ascii="Times New Roman"/>
          <w:b w:val="false"/>
          <w:i w:val="false"/>
          <w:color w:val="000000"/>
          <w:sz w:val="28"/>
        </w:rPr>
        <w:t>
      2) шығындар – 226 918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709 мың теңге.</w:t>
      </w:r>
    </w:p>
    <w:bookmarkStart w:name="z12" w:id="10"/>
    <w:p>
      <w:pPr>
        <w:spacing w:after="0"/>
        <w:ind w:left="0"/>
        <w:jc w:val="both"/>
      </w:pPr>
      <w:r>
        <w:rPr>
          <w:rFonts w:ascii="Times New Roman"/>
          <w:b w:val="false"/>
          <w:i w:val="false"/>
          <w:color w:val="000000"/>
          <w:sz w:val="28"/>
        </w:rPr>
        <w:t>
      10. Қабланбек ауылдық округінің 2019-2021 жылдарға арналған бюджеті 28, 29 және 30-қосымшаларға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671 644 мың теңге:</w:t>
      </w:r>
    </w:p>
    <w:p>
      <w:pPr>
        <w:spacing w:after="0"/>
        <w:ind w:left="0"/>
        <w:jc w:val="both"/>
      </w:pPr>
      <w:r>
        <w:rPr>
          <w:rFonts w:ascii="Times New Roman"/>
          <w:b w:val="false"/>
          <w:i w:val="false"/>
          <w:color w:val="000000"/>
          <w:sz w:val="28"/>
        </w:rPr>
        <w:t>
      салықтық түсiмдер – 34 380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637 264 мың теңге;</w:t>
      </w:r>
    </w:p>
    <w:p>
      <w:pPr>
        <w:spacing w:after="0"/>
        <w:ind w:left="0"/>
        <w:jc w:val="both"/>
      </w:pPr>
      <w:r>
        <w:rPr>
          <w:rFonts w:ascii="Times New Roman"/>
          <w:b w:val="false"/>
          <w:i w:val="false"/>
          <w:color w:val="000000"/>
          <w:sz w:val="28"/>
        </w:rPr>
        <w:t>
      2) шығындар – 675 249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3 605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3 605 мың теңге.</w:t>
      </w:r>
    </w:p>
    <w:bookmarkStart w:name="z13" w:id="11"/>
    <w:p>
      <w:pPr>
        <w:spacing w:after="0"/>
        <w:ind w:left="0"/>
        <w:jc w:val="both"/>
      </w:pPr>
      <w:r>
        <w:rPr>
          <w:rFonts w:ascii="Times New Roman"/>
          <w:b w:val="false"/>
          <w:i w:val="false"/>
          <w:color w:val="000000"/>
          <w:sz w:val="28"/>
        </w:rPr>
        <w:t>
      11. Тегісшіл ауылдық округінің 2019-2021 жылдарға арналған бюджеті 31, 32 және 33-қосымшаларға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251 553 мың теңге:</w:t>
      </w:r>
    </w:p>
    <w:p>
      <w:pPr>
        <w:spacing w:after="0"/>
        <w:ind w:left="0"/>
        <w:jc w:val="both"/>
      </w:pPr>
      <w:r>
        <w:rPr>
          <w:rFonts w:ascii="Times New Roman"/>
          <w:b w:val="false"/>
          <w:i w:val="false"/>
          <w:color w:val="000000"/>
          <w:sz w:val="28"/>
        </w:rPr>
        <w:t>
      салықтық түсiмдер – 8 912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242 641 мың теңге;</w:t>
      </w:r>
    </w:p>
    <w:p>
      <w:pPr>
        <w:spacing w:after="0"/>
        <w:ind w:left="0"/>
        <w:jc w:val="both"/>
      </w:pPr>
      <w:r>
        <w:rPr>
          <w:rFonts w:ascii="Times New Roman"/>
          <w:b w:val="false"/>
          <w:i w:val="false"/>
          <w:color w:val="000000"/>
          <w:sz w:val="28"/>
        </w:rPr>
        <w:t>
      2) шығындар – 253 371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-1 818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1 818 мың теңге.</w:t>
      </w:r>
    </w:p>
    <w:bookmarkStart w:name="z14" w:id="12"/>
    <w:p>
      <w:pPr>
        <w:spacing w:after="0"/>
        <w:ind w:left="0"/>
        <w:jc w:val="both"/>
      </w:pPr>
      <w:r>
        <w:rPr>
          <w:rFonts w:ascii="Times New Roman"/>
          <w:b w:val="false"/>
          <w:i w:val="false"/>
          <w:color w:val="000000"/>
          <w:sz w:val="28"/>
        </w:rPr>
        <w:t>
      12. Жылға ауылдық округінің 2019-2021 жылдарға арналған бюджеті 34, 35 және 36-қосымшаларға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238 433 мың теңге:</w:t>
      </w:r>
    </w:p>
    <w:p>
      <w:pPr>
        <w:spacing w:after="0"/>
        <w:ind w:left="0"/>
        <w:jc w:val="both"/>
      </w:pPr>
      <w:r>
        <w:rPr>
          <w:rFonts w:ascii="Times New Roman"/>
          <w:b w:val="false"/>
          <w:i w:val="false"/>
          <w:color w:val="000000"/>
          <w:sz w:val="28"/>
        </w:rPr>
        <w:t>
      салықтық түсiмдер – 10 010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228 423 мың теңге;</w:t>
      </w:r>
    </w:p>
    <w:p>
      <w:pPr>
        <w:spacing w:after="0"/>
        <w:ind w:left="0"/>
        <w:jc w:val="both"/>
      </w:pPr>
      <w:r>
        <w:rPr>
          <w:rFonts w:ascii="Times New Roman"/>
          <w:b w:val="false"/>
          <w:i w:val="false"/>
          <w:color w:val="000000"/>
          <w:sz w:val="28"/>
        </w:rPr>
        <w:t>
      2) шығындар – 240 823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-2 390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2 390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2 390 мың теңге.</w:t>
      </w:r>
    </w:p>
    <w:bookmarkStart w:name="z15" w:id="13"/>
    <w:p>
      <w:pPr>
        <w:spacing w:after="0"/>
        <w:ind w:left="0"/>
        <w:jc w:val="both"/>
      </w:pPr>
      <w:r>
        <w:rPr>
          <w:rFonts w:ascii="Times New Roman"/>
          <w:b w:val="false"/>
          <w:i w:val="false"/>
          <w:color w:val="000000"/>
          <w:sz w:val="28"/>
        </w:rPr>
        <w:t>
      13. Жарты төбе ауылдық округінің 2019-2021 жылдарға арналған бюджеті 37, 38 және 39-қосымшаларға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569 263 мың теңге:</w:t>
      </w:r>
    </w:p>
    <w:p>
      <w:pPr>
        <w:spacing w:after="0"/>
        <w:ind w:left="0"/>
        <w:jc w:val="both"/>
      </w:pPr>
      <w:r>
        <w:rPr>
          <w:rFonts w:ascii="Times New Roman"/>
          <w:b w:val="false"/>
          <w:i w:val="false"/>
          <w:color w:val="000000"/>
          <w:sz w:val="28"/>
        </w:rPr>
        <w:t>
      салықтық түсiмдер – 29 974 мың теңге;</w:t>
      </w:r>
    </w:p>
    <w:p>
      <w:pPr>
        <w:spacing w:after="0"/>
        <w:ind w:left="0"/>
        <w:jc w:val="both"/>
      </w:pPr>
      <w:r>
        <w:rPr>
          <w:rFonts w:ascii="Times New Roman"/>
          <w:b w:val="false"/>
          <w:i w:val="false"/>
          <w:color w:val="000000"/>
          <w:sz w:val="28"/>
        </w:rPr>
        <w:t>
      салықтық емес түсiмдер – 284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539 005 мың теңге;</w:t>
      </w:r>
    </w:p>
    <w:p>
      <w:pPr>
        <w:spacing w:after="0"/>
        <w:ind w:left="0"/>
        <w:jc w:val="both"/>
      </w:pPr>
      <w:r>
        <w:rPr>
          <w:rFonts w:ascii="Times New Roman"/>
          <w:b w:val="false"/>
          <w:i w:val="false"/>
          <w:color w:val="000000"/>
          <w:sz w:val="28"/>
        </w:rPr>
        <w:t>
      2) шығындар – 574 645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-5 382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5 382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5 382 мың теңге.</w:t>
      </w:r>
    </w:p>
    <w:bookmarkStart w:name="z16" w:id="1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3. "Сарыағаш аудандық маслихат аппараты" мемлекеттік мекемесі Қазақстан Республикасының заңнамасында белгіленген тәртіппен:</w:t>
      </w:r>
    </w:p>
    <w:bookmarkEnd w:id="15"/>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Сарыағаш аудандық мәслихатының интернет –ресурсына орналастыруын қамтамасыз етсін.</w:t>
      </w:r>
    </w:p>
    <w:bookmarkStart w:name="z18" w:id="16"/>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Сарыағаш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29"/>
        <w:gridCol w:w="1262"/>
        <w:gridCol w:w="1883"/>
        <w:gridCol w:w="4372"/>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2 151 832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1 892 776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1 892 776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1 892 776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1 681 831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Көктерек кентінің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Жемісті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159 511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159 511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Қызылжар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85"/>
        <w:gridCol w:w="9"/>
        <w:gridCol w:w="1594"/>
        <w:gridCol w:w="3701"/>
        <w:gridCol w:w="30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Дарбаза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Құркелес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743"/>
        <w:gridCol w:w="773"/>
        <w:gridCol w:w="743"/>
        <w:gridCol w:w="773"/>
        <w:gridCol w:w="3520"/>
        <w:gridCol w:w="35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1 109 516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1 118 708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976 125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976 125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976 125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Дербісек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4"/>
        <w:gridCol w:w="920"/>
        <w:gridCol w:w="1250"/>
        <w:gridCol w:w="612"/>
        <w:gridCol w:w="1114"/>
        <w:gridCol w:w="5082"/>
        <w:gridCol w:w="24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445 858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416 904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416 904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Ақжар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26"/>
        <w:gridCol w:w="1093"/>
        <w:gridCol w:w="11"/>
        <w:gridCol w:w="1501"/>
        <w:gridCol w:w="1501"/>
        <w:gridCol w:w="3484"/>
        <w:gridCol w:w="28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226 209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Қабланбек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695"/>
        <w:gridCol w:w="1046"/>
        <w:gridCol w:w="537"/>
        <w:gridCol w:w="1380"/>
        <w:gridCol w:w="56"/>
        <w:gridCol w:w="1437"/>
        <w:gridCol w:w="3335"/>
        <w:gridCol w:w="276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671 644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637 264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637 264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637 264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Тегісшіл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3"/>
        <w:gridCol w:w="1594"/>
        <w:gridCol w:w="1594"/>
        <w:gridCol w:w="3700"/>
        <w:gridCol w:w="30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Жылға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6"/>
        <w:gridCol w:w="1173"/>
        <w:gridCol w:w="1594"/>
        <w:gridCol w:w="781"/>
        <w:gridCol w:w="813"/>
        <w:gridCol w:w="3701"/>
        <w:gridCol w:w="30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238 433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228 423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228 423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43-406-VI</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612"/>
        <w:gridCol w:w="637"/>
        <w:gridCol w:w="612"/>
        <w:gridCol w:w="1114"/>
        <w:gridCol w:w="5082"/>
        <w:gridCol w:w="24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569 263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539 005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539 005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492 309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